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8662" w14:textId="5ee8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2019 жылғы 13 желтоқсандағы № 40/01 "Мектепке дейінгі тәрбие мен оқытуға арналған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2021 жылғы 2 желтоқсандағы № 48/01 қаулысы. Қазақстан Республикасының Әділет министрлігінде 2021 жылғы 10 желтоқсанда № 25716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қаласы әкімдігінің 2019 жылғы 13 желтоқсандағы № 40/01 "Мектепке дейінгі тәрбие мен оқытуға арналған мемлекеттік білім беру тапсырысын, ата-ана төлемақысының мөлшерін бекіту туралы" (Нормативтік құқықтық актілерді мемлекеттік тіркеу тізілімінде № 5592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Абсаттаров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