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e91a5" w14:textId="9be91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қаласының әкімдігі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қаласының әкімдігінің 2021 жылғы 19 тамыздағы № 63/01 қаулысы. Қазақстан Республикасының Әділет министрлігінде 2021 жылғы 26 тамызда № 24112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 Заңдарына сәйкес Сәтбаев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қаласының әкімдігінің 2018 жылғы 4 сәуірдегі № 11/02 "Мектепке дейінгі тәрбие мен оқытуға мемлекеттік білім беру тапсырысын, ата - ана төлемақысын мөлшерін бекіту туралы" (нормативтік құқықтық актілерді мемлекеттік тіркеу Тізілімінде № 4712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А.Қ. Төлендинаға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Идрисов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