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f9a5" w14:textId="dc1f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 мен Ақтас кентінің аумағында стационарлық емес сауда объектілерін орналастыру орындары мен маршруттарын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2021 жылғы 7 қазандағы № 70/01 қаулысы. Қазақстан Республикасының Әділет министрлігінде 2021 жылғы 15 қазанда № 24784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қаласы мен Ақтас кентінің аумағында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қаласы мен Ақтас кентінің аумағында стационарлық емес сауда объектілерін орналастыру маршруттары айқындалсын және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"Саран қаласында көкөніс, жеміс-жидек өнімдерінің және азық-түлік тауарлары мен ауылшаруашылығы өнімдерінің көшпелі шағын бөлшек саудасын жүргізу үшін арнайы бөлінген орындар ұйымдастыру туралы" Саран қаласы әкімдігінің 2008 жылғы 27 наурыздағы № 109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8-7-61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Саран қаласы әкімінің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1-қосымша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 мен Ақтас кентінің аумағында стационарлық емес сауда объектілерін орналастыру орындары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468"/>
        <w:gridCol w:w="3099"/>
        <w:gridCol w:w="593"/>
        <w:gridCol w:w="416"/>
        <w:gridCol w:w="1670"/>
        <w:gridCol w:w="594"/>
        <w:gridCol w:w="1973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объектілерінің орналасқан жері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ауданы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объектілерінің түрі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саны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маңдағы инфрақұрылым (тауарлардың ұқсас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Жәкенов көшесі бойынша "Балалар мен жасөспірімдердің мамандандырылған олимпиадалық резерв мектебі" мемлекеттік мекемесі ғимаратының бойы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 (ені 5 метр және ұзындығы 40 метр)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 автомат; дүңгіршек; жылжымалы сөре; шатыр (павильон).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"Жомарт" кафесі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1 "А" ықшам ауданы, "Спорттовары" дүкеніне қарама-қарсы, "Бочонок" кафесі мен Рабочая көшесінің арасындағы алаңда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шаршы метр (ені 3 метр және ұзындығы 32 метр)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 автомат; дүңгіршек; жылжымалы сөре; шатыр (павильон).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"Овощи-фрукты" дүкені, "Спорттовары" сауда үйі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кенті, Первомайская көшесі, 9 үй, "1000 мелочей" дүкенінің сол жағында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 шаршы метр (ені 3,3 метр және ұзындығы 12 метр)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 автомат; дүңгіршек; жылжымалы сөре; шатыр (павильон).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"Овощной" дүкені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кенті, Космическая көшесі, "Status" дүкенінің сол жағында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 шаршы метр (ені 5 метр және ұзындығы 6,5 метр)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 автомат; дүңгіршек; жылжымалы сөре; шатыр (павильон).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Горняк ықшам ауданы, № 88 үйдің оң жақ бүйірі жағынан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 метр (ені 5 метр және ұзындығы 12 метр)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 автомат; дүңгіршек; жылжымалы сөре; шатыр (павильон).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3 ықшам аудан, № 12 үйдің артындағы алаң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шаршы метр (ені 9 метр және ұзындығы 22 метр)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 автомат; дүңгіршек; жылжымалы сөре; шатыр (павильон).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2-қосымша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 мен Ақтас кентінің стационарлық емес сауда объектілерін орналастыру маршруттары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Ақтас кенті, "Ақтас кентінің мәдени-демалыс орталығы" коммуналдық мемлекеттік қазыналық кәсіпорны ғимаратының алдындағы орталық алаң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7724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Саран қаласы, Ленин даңғылыдағы саябақ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5946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Саран қаласы, 1А ықшам ауданы, саябақ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7851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Саран қаласы, Мәдениет үйінің алдындағы алаң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Саран қаласы, "Сұңқар" стадионының алдындағы алаң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3787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