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7b5e6" w14:textId="c07b5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Шахтинск қаласы әкімдігі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Шахтинск қаласының әкімдігінің 2021 жылғы 3 ақпандағы № 5/01 қаулысы. Қарағанды облысының Әділет департаментінде 2021 жылғы 8 ақпанда № 6180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өзін-өзі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>", 2016 жылғы 6 сәуірдегі "</w:t>
      </w:r>
      <w:r>
        <w:rPr>
          <w:rFonts w:ascii="Times New Roman"/>
          <w:b w:val="false"/>
          <w:i w:val="false"/>
          <w:color w:val="000000"/>
          <w:sz w:val="28"/>
        </w:rPr>
        <w:t>Құқықтық актілер туралы</w:t>
      </w:r>
      <w:r>
        <w:rPr>
          <w:rFonts w:ascii="Times New Roman"/>
          <w:b w:val="false"/>
          <w:i w:val="false"/>
          <w:color w:val="000000"/>
          <w:sz w:val="28"/>
        </w:rPr>
        <w:t>" Заңдарына сәйкес, Шахтинск қаласының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Шахтинск қаласы әкімдігінің келесі қаулыларының күші жойылды деп танылсын: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2019 жылғы 25 қарашадағы </w:t>
      </w:r>
      <w:r>
        <w:rPr>
          <w:rFonts w:ascii="Times New Roman"/>
          <w:b w:val="false"/>
          <w:i w:val="false"/>
          <w:color w:val="000000"/>
          <w:sz w:val="28"/>
        </w:rPr>
        <w:t>№ 48/01</w:t>
      </w:r>
      <w:r>
        <w:rPr>
          <w:rFonts w:ascii="Times New Roman"/>
          <w:b w:val="false"/>
          <w:i w:val="false"/>
          <w:color w:val="000000"/>
          <w:sz w:val="28"/>
        </w:rPr>
        <w:t xml:space="preserve"> "Мүгедектерді жұмысқа орналастыру үшін жұмыс орындары квотасын белгілеу туралы" (нормативтік құқықтық актілерді мемлекеттік тіркеу тізілімінде № 5534 тіркелген, Қазақстан Республикасы нормативтік құқықтық актілерінің эталондық бақылау банкінде электрондық түрде 2019 жылғы 28 қарашада жарияланған);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2019 жылғы 25 қарашадағы </w:t>
      </w:r>
      <w:r>
        <w:rPr>
          <w:rFonts w:ascii="Times New Roman"/>
          <w:b w:val="false"/>
          <w:i w:val="false"/>
          <w:color w:val="000000"/>
          <w:sz w:val="28"/>
        </w:rPr>
        <w:t>№ 48/02</w:t>
      </w:r>
      <w:r>
        <w:rPr>
          <w:rFonts w:ascii="Times New Roman"/>
          <w:b w:val="false"/>
          <w:i w:val="false"/>
          <w:color w:val="000000"/>
          <w:sz w:val="28"/>
        </w:rPr>
        <w:t xml:space="preserve"> "Жұмыс орындары квотасын белгілеу туралы" (Нормативтік құқықтық актілерді мемлекеттік тіркеу тізілімінде № 5537 тіркелген, 2019 жылғы 29 қарашада Қазақстан Республикасы нормативтік құқықтық актілерінің эталондық бақылау банкінде электрондық түрде жарияланған).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орындалуына бақылау жасау қала әкімінің орынбасары С.Б. Жаппаровқа жүктелсін.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 алғашқы ресми жариялаған күнінен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Шахтинск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Аймаков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