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6b7f8" w14:textId="236b7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ауданының Абай қаласы мен Топар кентінің аумағында стационарлық емес сауда объектілерін орналастыру орындарын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әкімдігінің 2021 жылғы 4 наурыздағы № 11/01 қаулысы. Қарағанды облысының Әділет департаментінде 2021 жылғы 10 наурызда № 6241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Республикасының 2004 жылғы 12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ауданының Абай қаласы мен Топар кентінің аумағында стационарлық емес сауда объектілерін орналастыру орындары мен бағыттары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Абай ауданының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өткеннен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ауданының Абай қаласы мен Топар кентінің аумағында стационарлық емес сауда объектілерін орналастыру орындары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4135"/>
        <w:gridCol w:w="4616"/>
        <w:gridCol w:w="1024"/>
        <w:gridCol w:w="842"/>
        <w:gridCol w:w="842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объектілерінің орналасқан орны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жатқан алаңы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объектілерінің түрі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қаласы, 2 ықшам ауданы, жиһаз дүкенінің жанында, №3 және №4 үйлердің арасында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шаршы метр (ені 4 метр және ұзындығы 5 метр)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 сату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қаласы, Абай көшесі, "Игорек" сауда үйінің жанында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шаршы метр (ені 3 метр және ұзындығы 3 метр)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 сату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шатыр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 кенті, Қазыбек Би көшесі, "Энергетик" мәдениет үйінің жанында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шаршы метр (ені 5 метр және ұзындығы 20 метр)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 сату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Автодүкендер, сауда шатыр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қаласында, 2 шағын ауданда, жиһаз дүкенінің жанында, №3 және №4 үйлердің арасында 1 жылға мерзімге ауыл шаруашылығы өнімдерін сату үшін стационарлық емес сауда объектісін орналастыру бағыттарының схемасы.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3721100" cy="125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қаласы, Абай көшесі, "Игорек" сауда үйінің жанында 1 жылға мерзімге ауыл шаруашылығы өнімдерін өткізу үшін стационарлық емес сауда объектісін орналастыру бағыттарының схемасы.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3860800" cy="127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443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Топар кентінде Қазыбек би көшесі, "Энергетик"мәдениет үйінің жанында 1 жылға мерзімге ауыл шаруашылығы өнімдерін сату үшін стационарлық емес сауда объектісін орналастыру бағыттарының схемасы.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3581400" cy="138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