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5cd1" w14:textId="0aa5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аумағында көшпелі сауданы жүзеге асыру үшін арнайы бөлінген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2021 жылғы 10 наурыздағы № 12/01 қаулысы. Қарағанды облысының Әділет департаментінде 2021 жылғы 15 наурызда № 6245 болып тіркелді. Күші жойылды - Қарағанды облысы Ақтоғай ауданының әкімдігінің 2022 жылғы 20 желтоқсандағы № 71/01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ауданының әкімдігінің 20.12.2022 </w:t>
      </w:r>
      <w:r>
        <w:rPr>
          <w:rFonts w:ascii="Times New Roman"/>
          <w:b w:val="false"/>
          <w:i w:val="false"/>
          <w:color w:val="ff0000"/>
          <w:sz w:val="28"/>
        </w:rPr>
        <w:t>№ 71/01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12 сәуірдегі "Сауда қызметін реттеу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ауданының аумағында көшпелі сауданы жүзеге асыруға арнайы бөлінген орындар анықталсын.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Ақтоғай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ауданының аумағында көшпелі сауданы жүзеге асыруға арнайы бөлінген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ауылы, Жосалы көшесі 1 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Айыртас ауылдық округі, Орталық көшесі 6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ауылдық округі, Қараменде би көшесі 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округі, Сауле ауылы, Жастар көшесі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Жидебай ауылдық округі, Үшарал ауылы, Бәйтерек көшесі 61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округі, Жалаңаш ауылы, Астана көшесі 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округі, Қарақой ауылы, Ғарышкер көшесі7/1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округі, Сенкібай би көшесі 38/2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Қараменде би ауылдық округі, Ақтас ауылы, Еңбек көшесі 6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 ауылдық округі, Сана би көшесі 9 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округі, Бейбітшілік көшесі 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Қусақ ауылдық округі, Қошқар ауылы, Наурыз көшесі 5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округі, Жәутіков көшесі 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Тасарал ауылдық округі, Ағыбай батыр көшелері 3а, 8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Торанғалық ауылдық округі, Абай көшесі 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Сарытерек ауылдық округі, Парасат көшесі 20,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Сарышаған кенті, Теміржол көшесі 7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кенті, Ж.Ақбергенұлы көшесі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Нүркен ауылдық округі, Тоқтар Аубәкіров көшесі 1/1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