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05a9" w14:textId="6bc0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бойынша тұрғын үй сертификаттарының мөлшері мен оларды алушылар санаттарының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2021 жылғы 9 қарашадағы № VII-11/86 шешімі. Қазақстан Республикасының Әділет министрлігінде 2021 жылғы 24 қарашада № 25363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туралы"" Заңының </w:t>
      </w:r>
      <w:r>
        <w:rPr>
          <w:rFonts w:ascii="Times New Roman"/>
          <w:b w:val="false"/>
          <w:i w:val="false"/>
          <w:color w:val="000000"/>
          <w:sz w:val="28"/>
        </w:rPr>
        <w:t>14-1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тұрғын үй сертификаттарының мөлшері мен оларды алушылар санаттарының тізбесі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- 11/86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 бойынша тұрғын үй сертификаттарының мөлшері мен оларды алушылар санаттарының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 үй сертификаттарының мөлшері мен алушылар санатының тізбесі Қазақстан Республикасының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2019 жылғы 20 маусымдағы "Тұрғын үй сертификаттарын беру қағидаларын бекіту туралы" № 417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18883 тіркелген) сәйкес әзірленді.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Тұрғын үй сертификаттары: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ретінде қарыз сомасының 10% мөлшерінде, бірақ 1,5 миллион (бір миллион бес жүз мың) теңгеден аспайтын мөлшерде;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қолдау ретінде қарыз сомасының 10%, мөлшерінде, бірақ 1,5 миллион (бір миллион бес жүз мың) теңгеден аспайтын мөлшерде айқындалсын.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Қарқаралы аудандық мәслихатының 14.09.2023 </w:t>
      </w:r>
      <w:r>
        <w:rPr>
          <w:rFonts w:ascii="Times New Roman"/>
          <w:b w:val="false"/>
          <w:i w:val="false"/>
          <w:color w:val="000000"/>
          <w:sz w:val="28"/>
        </w:rPr>
        <w:t>№ VIII-9/69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Тұрғын үй сертификаттарын алушылар санатының тізбесі: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Мүгедектігі бар балалары бар немесе оларды тәрбиелеп отырған отбасылар;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толық емес отбасылар;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Еңбек және халықты әлеуметтік қорғау Министірінің 2019 жылғы 29 наурыздағы "Еңбек ресурстарын болжаудың ұлттық жүйесін қалыптастыру және оның нәтижелерін пайдалану қағидаларын бекіту туралы" № 154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жасалған тиісті жылға Қарқаралы аудан бойынша кадрларға болжамды қажеттілікке сәйкес денсаулық сақтау, білім, мәдениет, спорт және басқа да салалардағы еңбек қызметін жүзеге асыратын, сұранысқа ие мамандар.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Қарағанды облысы Қарқаралы аудандық мәслихатының 14.09.2023 </w:t>
      </w:r>
      <w:r>
        <w:rPr>
          <w:rFonts w:ascii="Times New Roman"/>
          <w:b w:val="false"/>
          <w:i w:val="false"/>
          <w:color w:val="000000"/>
          <w:sz w:val="28"/>
        </w:rPr>
        <w:t>№ VIII-9/69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