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e38d" w14:textId="b82e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ауданының Мұзбел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Мұзбел ауылының әкімінің 2021 жылғы 29 қарашадағы № 6 шешімі. Қазақстан Республикасының Әділет министрлігінде 2021 жылғы 7 желтоқсанда № 25593 болып тіркелді. Күші жойылды - Қарағанды облысы Нұра ауданы Мұзбел ауылының әкімінің 2021 жылғы 13 желтоқсандағы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ауданы Мұзбел ауылының әкімінің 13.12.2021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 және Нұра ауданының бас мемлекеттік ветеринариялық-санитариялық инспекторының 2021 жылғы 22 қарашадағы № 02-13-672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Ұсақ мүйізді малдың арасынан оспа ауруының анықталғанына байланысты, Нұра ауданының Мұзбел ауылы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Мұзбел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