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adfe" w14:textId="e74a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аумағында барлық кандидаттар үшiн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2021 жылғы 30 шілдедегі № 48/01 қаулысы. Қазақстан Республикасының Әділет министрлігінде 2021 жылғы 28 тамызда № 24139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аудандық сайлау комиссиясымен бірлесіп Осакаров ауданының аумағында барлық кандидаттар үшiн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2019 жылғы 4 наурыздағы "Қазақстан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туралы" № 13/02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В. Абилсеитоваға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 аудандық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48/01 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барлық кандидаттар үшiн үгіттік баспа материалдарын орналастыру үшін орындар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Осакаров ауданының әкімдігінің 08.09.2023 </w:t>
      </w:r>
      <w:r>
        <w:rPr>
          <w:rFonts w:ascii="Times New Roman"/>
          <w:b w:val="false"/>
          <w:i w:val="false"/>
          <w:color w:val="ff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көшесіндегі ақпараттық стенд (№ 26 орта мектебінің аумағы)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