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5b91" w14:textId="8265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13 сәуірдегі № 4/38 шешімі. Қарағанды облысының Әділет департаментінде 2021 жылғы 21 сәуірде № 6315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2018 жылғы 27 маусымдағы № 22/190 "Шет ауданының жерлерін аймақтарға бөлу жобаcы (схемасы) және жер салығының мөлшерлемелерін азайту (арттыру) пайыздарын бекіту туралы" (нормативтік құқықтық актілерді мемлекеттік тіркеу Тізілімінде № 4846 болып тіркелген, 2018 жылғы 12 шілдедегі № 29 (10701) "Шет шұғыласы" газетінде, 2018 жылғы 10 шілдеде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