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a2aa" w14:textId="a65a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бойынша тұрғын үй сертификаттарының мөлшері мен алушылар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2021 жылғы 30 наурыздағы № 3/30 шешімі. Қарағанды облысының Әділет департаментінде 2021 жылғы 12 сәуірде № 6296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9), 11) тармақшаларына, Қазақстан Республикасы Үкіметінің 2019 жылғы 31 желтоқсандағы "Тұрғын үй-коммуналдық дамудың 2020 – 2025 жылдарға арналған "Нұрлы жер" Мемлекеттік бағдарламасын бекіту туралы" № 1054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сертификаттарын беру қағидаларын бекіту туралы" Қазақстан Республикасы Индустрия және инфрақұрылымдық даму министрінің 2019 жылғы 20 маусымдағы № 417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болып тіркелген) сәйкес, Приозерск қалалық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Приозерск қалалық мәслихатының 28.10.2021 </w:t>
      </w:r>
      <w:r>
        <w:rPr>
          <w:rFonts w:ascii="Times New Roman"/>
          <w:b w:val="false"/>
          <w:i w:val="false"/>
          <w:color w:val="00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алушылар санаттарының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Попченко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 шешіміне 1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Приозерск қалалық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өткеннен кейін қолданысқа енгізіледі).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10%, алайда әлеуметтік көмек түрі ретінде 1 500 000 (бір миллион бес жүз мың) теңгеден артық емес.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10 % дейін, алайда әлеуметтік қолдау түрі ретінде 1 500 000 (бір миллион бес жүз мың) теңгеден артық емес.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3/30 шешіміне 2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Приозерск қалалық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9/78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086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балалары бар немесе оларды тәрбиелеушi отбасылары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даңқы" ордендерімен наградталған көпбалалы аналар, көпбалалы отбасылар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