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bc806" w14:textId="d3bc8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субсидияланатын пестицидтердің, биоагенттердің (энтомофагтардың) тізбесін және пестицидтердің, биоагенттердің (энтомофагтардың) 1 литріне (килограмына, грамына, данасына) арналған субсидиялар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2021 жылғы 10 тамыздағы № 329 қаулысы. Қазақстан Республикасының Әділет министрлігінде 2021 жылғы 18 тамызда № 24024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"Өсімдік шаруашылығы өнімінің шығымдылығы мен сапасын арттыруды субсидиялау қағидаларын бекіту туралы" Қазақстан Республикасы Ауыл шаруашылығы министрінің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20209 нөмірімен тіркелген) сәйкес Қызылорда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 жылға субсидияланатын пестицидтердің, биоагенттердің (энтомофагтардың) тізбесі және пестицидтердің, биоагенттердің (энтомофагтардың) 1 литріне (килограмына, грамына, данасына) арналған субсидиялар нормалары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"Субсидияланатын пестицидтердің, биоагенттердің (энтомофагтардың) тізбесін және пестицидтердің, биоагенттердің (энтомофагтардың) 1 литріне (килограмына, грамына, данасына) арналған субсидиялар нормаларын бекіту туралы" Қызылорда облысы әкімдігінің 2020 жылғы 14 тамыздағы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7583 нөмірімен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"Қызылорда облысының ауыл шаруашылығы басқармасы" мемлекеттік мекемесі осы қаулыны заңнамада белгіленген тәртіппен Қазақстан Республикасы Әділет министрлігінде мемлекеттік тіркеуді қамтамасыз етсін.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Қызылорда облысы әкімінің орынбасары Б.Д. Жахановқа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Абдыкаликова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тамыздағы № 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пестицидтердің, биоагенттердің (энтомофагтардың) тізбесі және пестицидтердің, биоагенттердің (энтомофагтардың) 1 литріне (килограмына, грамына, данасына) арналған субсидиялардың нормалары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1899"/>
        <w:gridCol w:w="8396"/>
        <w:gridCol w:w="181"/>
        <w:gridCol w:w="1225"/>
      </w:tblGrid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пестицидтердің, биоагенттердің (энтомофагтардың) атауы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Пестицидтердегі, биоагенттердегі (энтомофагтардағы) белсенді заттардың құрамы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Субсидиялар нормасы,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Гербицидтер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ДЕЗОРМОН, 72% с.к.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диметиламинді тұз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 72%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диметиламинді тұз, 720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72 %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диметиламинді тұз, 720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диметиламинді тұз, 720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АМИНСПРЕЙ,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диметиламинді тұз, 720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диметиламинді тұз, 720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диметиламинді тұз, 720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ФАНАТ,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диметиламинді тұз, 720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диметиламинді тұз, 720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КОРСО, 72%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диметиламинді тұз, 722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диметиламинді тұз, 860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ЧИСТАЛАН, 40%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дикамбы оксимі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дихлорфеноксиуксусты қышқылдары, 905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дихлорфеноксиуксусты қышқылдары, 600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 60%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дихлорфеноксиуксусты қышқылдары, 600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дихлорфеноксиуксусты қышқылдары, 344 г/л + дикамба, 120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БРЭМБО,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2,4-Д қышқылдары, 552 г/л + дикамба, 60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с.э.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 этилгексилді эфир түріндегі 2,4-Д қышқылы, 410 г/л + флорасулам, 7,4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 с.э.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 этилгексилді эфир түріндегі 2,4-Д қышқылы, 410 г/л + флорасулам, 7,4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 этилгексилді эфир түріндегі 2,4-Д қышқылы, 410 г/л + флорасулам, 7,4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с.э.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 этилгексилді эфир түріндегі 2,4-Д қышқылы, 410 г/л + флорасулам, 7,4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қышқылы, 500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қышқылы, 500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қышқылы, 850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 85%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қышқылы, 850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қышқылы, 850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қышқылы, 850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қышқылы, 850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қышқылы, 905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қышқылы, 905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қышқылы, 905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қышқылы, 905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қышқылы, 905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қышқылы, 905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 2 -этилгексилді эфирі, 500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11 344,0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 с.э.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қышқылы, 300 г/л + флорасулам, 3, 7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қышқылы, 420 г/л + 2 - этилгексиловый эфир дикамбы кислоты, 60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1 656,2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қышқылы, 564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 з.е.о.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қышқылы, 564 г/л + метсульфурон - метил, 600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2 145,0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 з.е.о.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қышқылы, 564 г/л + триасульфурон,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2 268,5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.41.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Д–АРМОН–Эфир 72%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қышқылы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 к.е.к.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қышқылы, 950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қышқылы, 950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 қышқылы, 950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диметиламинді тұз түріндегі 2,4-Д қышқылы, 344 г/л + диметиламинді тұз түріндегі дикамбы қышқылы, 120 г/л 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1 627,0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ФОРТЕ, с.к.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аминді тұз қоспасы түріндегі 2,4-Д қышқылы, 550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қышқылы, 410 г/л + клопиралид, 40 г/л күрделі 2-этилгексилді эфир түрінде 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 с.е.к.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г/л МЦПА қышқылы, диметиламин түріндегі,калий және натрий тұздары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128 928,5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128 928,5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128 928,5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757, с.е.т.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аммонийная соль глифосата, 757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757 %,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10 593,1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г/кг + флорасулам, 150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32 890,0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2 384,5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 37%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натрий-калий тұзы, 12, 5%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1 618,0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48%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1 668,0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с.е.к.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1 668,0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ДЕЛИК, 240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240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*ПАССАТ,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36%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1 469,0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1 469,0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1 311,0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1 311,0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*ТАЧДАУН 500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*УРАГАН ФОРТЕ 500,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тұз түріндегі глифосат қышқылы, 600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1 276,0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*ЖОЙКЫН МЕГА, 60%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тұз түріндегі глифосат қышқылы, 600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1 276,0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 54%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кислоты, 540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кислоты, 540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тұз түріндегі глифосат қышқылы, 540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тұз түріндегі глифосат қышқылы, 540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тұз түріндегі глифосат қышқылы, 540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тұз түріндегі глифосат қышқылы, 540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БАЗУКА,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тұз түріндегі глифосат қышқылы, 540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тұз түріндегі глифосат қышқылы, 540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 с.е.к.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изопропиламинді және калийлі тұзы түріндегі глифосат, 540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изопропиламинді және калийлі тұзы түріндегі глифосат, 540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 75 %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 15%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150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2 123,5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қышқылы, 360 г/л + хлорсульфурон қышқылы, 22,2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г/л + 2, 4 Д, 357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1 781,2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с.е.к.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дикамбы қышқылы, 480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диметиламинді тұзы түріндегі дикамбы қышқылы, 480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диметиламинді тұзы түріндегі дикамбы қышқылы, 480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г/кг + метсульфурон - метил, 28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г/кг + триасульфурон, 41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5 163,0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2 266,5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ХИТОН,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2 266,5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ФОРТЕ 200,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2 266,5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 72%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4 888,5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диметиламинді тұзы 2, 4 - Д, 357 г/л + дикамба, 124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диметиламинді тұзы 2, 4 - Д, 357 г/л + дикамба, 124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диметиламинді тұзы 2, 4 - Д, 357 г/л + дикамба, 124 г/л 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ЭТАЛОН, с.е.к.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диметиламинді тұзы, 750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–ЛАЙТНИНГ 4,8 % с.е.к.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г/л + имазапир, 15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с.е.к.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г/л + имазапир, 15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 с.е.к.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г/л + имазапир, 15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с.е.к.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г/л + имазапир, 15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–ЛАЙТНИНГ ПЛЮС, 2,4 % с.е.к.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г/л + имазапир, 7,5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3 069,7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с.е.к.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г/л + имазапир, 7,5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3 069,7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с.е.к.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 4%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 с.е.т..р.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4 945,0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АРЕАЛ СУПЕР 25% с.к..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4 945,0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4 945,0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АРСЕНАЛ, 25% с.к..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4 945,0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10% с.к..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 с.к..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с.к..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 10 % с.к..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с.е.к.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с.е.к.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г/кг + хлоримурон - этил, 150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38 169,5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11, 3 г/кг + тиенкарбазон - метил, 22, 5 г/кг + мефенпир - диэтил - антидот, 135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10 118,5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 м.д.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25 г/л + амидосульфурон, 100 г/л + мефенпир - диэтил - антидот 250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10 036,9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АМИДА, м.д.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25 г/л + амидосульфурон, 100 г/л + мефенпир - диэтил - антидот 250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10 036,9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6 508,5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 кэ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г/л + галоксифоп - п - метил, 80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4 761,0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г/л + галоксифоп - п - метил, 80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4 761,0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4 375,0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4 375,0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4 375,0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4 375,0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4 375,0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г/л + клоквинтоцет-мексил (антидот), 60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г/л + клоквинтоцет-мексил (антидот), 60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СУПЕР, 240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г/л + клоквинтоцет-мексил (антидот), 60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м.с.э.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г/л + клоквинтоцет-мексил (антидот), 60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г/л + клоквинтоцет-мексил (антидот), 60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СТАЗИС,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г/л + клоквинтоцет-мексил (антидот), 60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г/л + клоквинтоцет-мексил (антидот), 60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г/л + клоксинтоцет - мексил, 20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ДЕЛЕГАТ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г/л + клоксинтоцет - мексил, 20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г/л + клоксинтоцет - мексил, 20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г/л + клоксинтоцет - мексил, 20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г/л + клоксинтоцет - мексил, 20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г/л + клоксинтоцет - мексил, 20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 к.е.к..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г/л + флуроксипир, 15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 с.е.т..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с.е.т..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 м.д.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г/л + никосульфурон, 30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4 354,5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ГАВАНЬ ПЛЮС, м.д.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г/л + никосульфурон, 30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4 354,5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г/л + измазамокс, 25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4 709,8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40% 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г/л + измазамокс, 25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4 709,8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 96%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2 112,0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 к.е.к.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н.э.к.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6 696,5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2 076,0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2 076,0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2 076,0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 70%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6 859,5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70% с.ұ.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6 859,5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с.ұ.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6 859,5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с.ұ.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6 859,5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6 859,5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ОБСТУМ, 70%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6 859,5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г/кг + трибенурон - метил, 625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20 089,3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г/кг + трибенурон - метил, 625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20 089,3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г/кг + трибенурон - метил, 450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32 843,0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г/кг + трибенурон - метил, 261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36 160,5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г/кг + трибенурон - метил, 261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36 160,5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г/кг + трибенурон - метил, 261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36 160,5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с.ұ.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11 160,5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 60%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11 160,5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 с.ұ.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11 160,5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11 160,5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11 160,5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МЕЦЦО, 60%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11 160,5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11 160,5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11 160,5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 с.ұ.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11 160,5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11 160,5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11 160,5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11 160,5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с.е.т.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11 160,5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11 160,5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500 г/л + клопиралид, 100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3 692,0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500 г/л + клопиралид, 100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3 692,0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г/кг + тифенсульфурон - метил, 150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58 084,0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г/кг + тифенсульфурон - метил, 125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44 643,0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 240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 240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24%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 240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 240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 240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 240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 33%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к.э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к.э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 м.д.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ТАЛАНТ, м.д.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 с.е.к.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пиклорам, 150 г/л + МЦПА, 350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4 984,5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г/л + клоквинтоцет-мексил (антидот), 11,25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2 768,1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г/л + клоквинтоцет-мексил (антидот), 12,5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3 588,4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м.д.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г/л + клоквинтоцет - мексил - антидот, 90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14 421,0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претилахлор, 300 г/л + пирибензоксим, 20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ГЕЗАГАРД, 500 с.к.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2 544,2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56 951,5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 с.е.п.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28 462,5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28 462,5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28 462,5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 қ.а.с.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28 462,5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ШАНТУС,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28 462,5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101 785,5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 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г/л + тербутилазин 187, 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с.э.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г/л + тербутилазин 187, 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3 520,5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3 520,5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3 520,5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3 520,5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қ.а.с.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г/кг + метсульфурон-метил, 70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24 104,0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г/кг + метсульфурон-метил, 70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24 104,0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г/кг + метсульфурон-метил, 70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24 104,0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г/кг + метсульфурон - метила, 164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51 339,5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51 742,0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51 742,0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г/кг + флорасулам, 187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42 977,5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г/кг + флорасулам, 187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42 977,5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қ.а.с.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9 821,4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9 821,4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 қ.а.с.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9 821,4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9 821,4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9 821,4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 75%,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9 821,4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9 821,4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ГРАНСТАР, 75% қ.а.с.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9 821,4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9 821,4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9 821,4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 75%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9 821,4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9 821,4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9 821,4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9 821,4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9 821,4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САЛЬВО,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9 821,4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9 821,4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9 821,4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9 821,4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9 821,4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АГРАСТАР,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9 821,4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МАДЖЕСТИК,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9 821,4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қ.а.с.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9 821,4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г/л + клоквинтоцет - мексил (антидот), 27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г/л + клоквинтоцет - мексил (антидот), 27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ФЕРЕНЦ ПЛЮС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г/л + клоквинтоцет - мексил (антидот), 27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ВИТЯЗЬ,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феноксапрон - п - этил, 69 г/л + мефенпир - диэтил (антидот), 75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 м.с.э.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феноксапрон - п - этил, 69 г/л + мефенпир - диэтил (антидот), 75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 7,5% м.с.э.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феноксапрон - п - этил, 69 г/л + мефенпир - диэтил (антидот), 75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 7,5% м.с.э.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феноксапрон - п - этил, 69 г/л + мефенпир - диэтил (антидот), 75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 7,5%, м.с.э.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феноксапрон - п - этил, 69 г/л + мефенпир - диэтил (антидот), 75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феноксапрон - п - этил, 69 г/л + мефенпир - диэтил (антидот), 75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СКАУТ, м.с.э.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140 г/л + клодинафоп-пропаргил, 90 г/л + клоквинтоцет-мексил (антидот) 72 г/л)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4 464,5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140 г/л + клодинафоп-пропаргил, 90 г/л + клоквинтоцет-мексил (антидот) 72 г/л)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4 464,5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140 г/л + клодинафоп-пропаргил, 90 г/л + клоквинтоцет-мексил (антидот) 72 г/л)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4 464,5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г/л + мефенпир - диэтил (антидот), 27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2 882,5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 10%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г/л + мефенпир - диэтил (антидот), 27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2 882,5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с.э.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г/л + мефенпир - диэтил (антидот), 27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2 882,5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к.э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г/л + мефенпир - диэтил (антидот), 27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2 882,5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к.э.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27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3 522,5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м.с.э.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3 463,0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г/л + мефенпир – диэтил (антидот), 33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ПРОКСИМУС,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г/л + мефенпир – диэтил (антидот), 33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12 %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фенклоразол-этил (антидот), 60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3 571,5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клохинтоцет – мексил (антидот), 47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клодинафоп-пропаргил, 90 г/л + клоквинтоцет-мексил, 60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клодинафоп-пропаргил, 90 г/л + клоквинтоцет-мексил, 60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к.э.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клодинафоп-пропаргил, 90 г/л + клоквинтоцет-мексил, 60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клоквинтоцет - мексил (антидот), 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4 738,8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м.с.э.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клоквинтоцет - мексил (антидот), 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4 665,0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фенклоразол - этил (антидот), 35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5 443,5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м.с.э.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г/л + клоквинтоцет – мексил (антидот), 34,5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м.с.э.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г/л + клоквинтоцет – мексил (антидот), 34,5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с.э.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г/л + клоквинтоцет – мексил (антидот), 34,5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в.э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г/л + клоквинтоцет – мексил (антидот), 34,5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г/л + клоквинтоцет - мексил - антидот, 35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3 475,5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г/л + клоквинтоцет-мексил (антидот), 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2 656,2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м.э.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г/л + клодинафоп – пропаргил, 24 г/л + мефенпир – диэтил, 30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м.э.к.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г/л + клодинафоп - - пропаргил, 60 г/л + клоквинтоцет – мексил, 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4 928,5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ПЕГАС, 13,5%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45 г/л + клоквинтоцет-мексил (антидот), 34,5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4 170,1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45 г/л + клоквинтоцет-мексил (антидот), 34,5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4 170,1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45 г/л + клоквинтоцет-мексил (антидот), 34,5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4 170,1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КЛОДИМЕКС ПЛЮС, к.э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45 г/л + клоквинтоцет-мексил (антидот), 34,5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4 170,1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3 794,5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м.д.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 5 г/л + йодосульфурон - метил - натрия, 1, 0 г/л + тиенкарбазон - метил, 10 г/л + ципросульфид - антидот, 15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4 928,0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2 282,5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2 282,5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май.э.к.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2 282,5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2 282,5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ГАРДИАН,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2 282,5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ЕССЕНЗЛАК, 4%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2 282,5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 м.д.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г/л + имазамокс, 38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май.э.к.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3 175,0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ПИРАМИН-ТУРБО, 52% 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3 807,0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г/кг + метсульфурон - метил, 333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28 526,5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2 311,8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88 221,5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с.ұ.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88 221,5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88 221,5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г/л + фенмедифам, 90 г/л + десмедифам, 70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4 069,0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к.э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г/л + фенмедифам, 90 г/л + десмедифам, 70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4 069,0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г/л + десмедифам, 71 г/л + фенмедифам, 91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г/л + десмедифам, 71 г/л + фенмедифам, 91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 май.э.к.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130 707,5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500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121 640,0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2,4 - Д қышқылы, 510 г/л + флуроксипир, 90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3 378,5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2,4 - Д қышқылы, 410 г/л + флорасулам, 5 г/л + флуроксопир 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3 477,0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 – этилгексилді эфир түріндегі 2,4-Д қышқылы, 410 г/л + флорасулам, 7,4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3 285,0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670 г/кг + тифенсульфурон - метил, 80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49 620,5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 - п - тефурил, 120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г/кг + трибенурон - метил, 120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11 049,0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2 844,0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с.э.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2-этилгексилді эфир түріндегі 2,4 – Д қышқылы, 350 г/л + флорасулам, 7,4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2 187,5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 90 г/л + клодинафоп – пропаргил 90 г/л + мефенпир – диэтил 44 г/л (антидот)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10 312,5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қышқылдары 500 г/л + дикват 35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5 064,0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5 064,0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с.е.т..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Д аминді тұзы 960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АВГУРОН ЭКСТРА, с.к.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тидиазурон, 360 г/л + диурон, 180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19 820,0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с.е.т..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аммонийная соль глифосата, 888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1 641,0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г/л + квинмерак 250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7 742,0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 77%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770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10%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клоквинтоцет-мексил 30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фенклоразол-этил (антидот), 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3 429,0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СУПЕР, 10%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фенклоразол-этил (антидот), 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3 429,0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 10%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фенклоразол-этил (антидот), 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3 429,0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с.е.к.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22, май.э.к.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110 г/л + фенмедифам, 110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с.э.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2-этилгексиловый эфир, 452,42 г/л + флорасулам, 6,25 г/л)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с.э.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2-этилгексиловый эфир, 452,42 г/л + флорасулам, 6,25 г/л)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с.э.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2-этилгексиловый эфир, 452,42 г/л + флорасулам, 6,25 г/л)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ЛАМБАДА, с.э.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2-этилгексилді эфирі, 300 г/л + флорасулам, 6,25 г/л)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с.э.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күрделі 2-этилгексилді эфирі, 300 г/л + флорасулам, 6,25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с.е.к.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диметиламинді тұздары түріндегі МПЦА 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1 948,5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1 948,5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АГРОКСОН,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қышқылдары, 750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1 948,5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с.е.к.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 + имазамокс 23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3 522,5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200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м.д.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г/л + никосульфурон, 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4 375,0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с.е.к.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 + имазамокс, 22,4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с.е.к.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18 750,0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с.е.к.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және натрилі тұздар қоспасындағы МЦПА қышқылы, 300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1 606,5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г/кг+ тифенсульфурон-метил, 250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32 878,1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410 г/кг + тифенсульфурон-метил, 140 г/кг + флорасулам 200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51 629,5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г/л + фенмедифам, 100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4 125,0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17 645,0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г/кг + тифенсульфурон-метил, 375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этилгексилді эфир түріндегі 2,4-Д қышқылы, 960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ЭКСКАЛИБУР, с.э.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фроласуам, 7,4 г/л + изооктил, 2,4-Д дихлорфеноксиуксусты қышқылдары, 540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к.э.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г/л + клоквинтоцет-мексил (антидот), 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клоквинтоцет-мексил (антидот), 70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6 227,0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г/л + амидосульфурон, 250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27 522,5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367 г/л + клопиралид, 124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3 857,0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г/кг + амидосульфурон, 250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56 375,0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450 г/кг + амидосульфурон, 210 г/кг + флорасулам, 90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68 750,0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 этил, 170 г/л + клодинафоп-прапаргил, 48,5 г/л + клоквинтоцет-мексил (антидот), 57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7 405,5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157 143,0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г/кг + имазапир, 150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68 750,0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г/л + хизалафоп-п-этил, 73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3 547,7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СУПЕР,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г/л + тиенкарбазон-метил, 7,5 г/л + мефенпир-диэтил (антидот), 30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4 727,0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КС, 40% с.к.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11 160,5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г/л + МЦПА, 200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2 938,0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КОСМИК ТУРБО, с.е.т..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Натрийлі тұзы бойынша глифосат қышқылы, 700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1 711,6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630 г/л (2,4-Д этилгексилді эфирі, 470 г/л) + 2,4-Д қышқылдары, 160 г/л (диметилалкил-аминді тұзы)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1 365,7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клоквинтоцет-мексил (антидот), 23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3 705,5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МУШКЕТ ПЛЮС, м.д.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г/л + 2,4-Д-2- этилгексил, 430 г/л + мефенпир-диэтил (антидот), 25 г/л)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4 241,0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ПИКВАТ, 5 %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мепикват-хлорид, 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1 782,0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м.д.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г/л+цигалофоп-бутил, 100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8 446,0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ОКТИГЕН, 40%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хлорсульфурон+ малолетучие эфиры 2,4-Д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с.е.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г/л+ пиклорама, 67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11 976,0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ЛЕМУР,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2 250,0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 с.е.т..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г/кг + йодосульфурон-метил-натрий, 6 г/кг + мефенпир-диэтил (антидот), 90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10 452,0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с.ұ.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9 776,7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2-этил-гексилді эфирі түріндегі 2,4-Д қышқылы, 300 г/л + флорасулам, 5,35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2 142,5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50 г/л + имазапир, 20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5 103,0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75 892,8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60 г/л + клоквинтосет-мексил (антидот), 60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СУПЕРКОРН, м.д.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г/л + никосульфурон, 60 г/л + тифенсульфурон-метил, 11,25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14 580,0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ХОРС,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43 470,0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КОМПОЗИТ, с.ұ.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150 г/кг + трибенурон-метил, 48 г/кг + флорасулам, 16 г/кг + клоквинтоцет-мексил (антидот), 37,5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9 240,0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7 402,5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БРАНДЕР, с.ұ.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 г/кг + МЦПА, 680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г/л + күрделі эфир түріндегі 2,4-Д қышқылдары, 500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2 652,0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ПРАЙМУР, с.э.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түріндегі 2,4-Д, 452,42 г/л + флорасулам, 6,25 г/л)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 10 % к.э.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30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 в.д.г.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35 830,7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ТРИМЕКС ПЛЮС, в.д.г.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261 г/кг + метсульфурон-метил, 391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к.э.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 в виде малолетучих эфиров, 500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ГОРЧАК, в.г.р.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дикамбы кислота, 88,5 г/л + пиклорама кислота, 8,5 г/л + клопиралида кислота, 177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Фунгицидтер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к.е.к.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г/л + тебуконазол, 200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3 036,0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г/л + тебуконазол, 200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3 036,0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АЗОРО 400, к.е.к.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г/л + тебуконазол, 200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3 036,0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СУНКАР 400, к.е.к.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г/л + тебуконазол, 200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3 036,0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САМУРЫК 400, к.е.к.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г/л + тебуконазол, 200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3 036,0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г/л + эпоксиконазол, 187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4 091,0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г/л + эпоксиконазол, 187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4 091,0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БАНЗАЙ,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г/л + эпоксиконазол, 187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4 091,0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г/л + карбендазим, 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г/л + тебуконазол, 148 г/л + протиоканазол, 53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3 872,0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 25% с.к.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г/л + ципроконазол, 80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г/л + ципроконазол, 80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г/л + ципроконазол, 80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3 560,5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м.с.э.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3 560,5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3 560,5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БЕРКУТ,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3 560,5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г/л + пропиконазол, 100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5 373,5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7 589,5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г/л + флутриафол, 75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2 609,0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к.с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г/л + флутриафол, 75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2 609,0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к. с.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г/л + флутриафол, 75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2 609,0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с.э.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г/л + эпоксиконазол, 62,5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2 872,2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г/л + ципроконазол, 80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4 379,5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г/л + ципроконазол, 80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4 379,5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к.м.э.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г/л + тебуконазол, 200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6 212,5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4 678,8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г/л + эпоксиконазол, 160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11 529,0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г/л + тебуконазол, 167 г/л + триадименол, 43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г/л + тебуконазол, 317 г/л + флутриафол, 93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9 582,5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РИДЕЛЬ, 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г/л + тебуконазол, 400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9 193,0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г/л + тебуконазол, 167 г/л + триадименол, 43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5 163,0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г/л + флутриафол, 117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9 193,0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г/л + флутриафол, 78 г/л + клотианидин, 73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8 977,0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г/л + тебуконазол, 160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4 448,0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г/л + тебуконазол, 250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17 985,0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г/л+пираклостробин, 115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5 373,5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г/л + тиофанат-метил, 300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ЛАНТУС, 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г/л + тиофанат-метил, 200 г/л+металаксил, 100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6 267,5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г/л + тебуконазол, 210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7 589,5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ПИКСТАР, с.э.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г/л + эпоксиконазол, 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3 493,5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125 г/л + азоксистробин, 100 г/л + ципроконазол, 30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6 964,2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390, к.к.р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к.э.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г/л + триадимефон, 100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3 815,5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2 453,0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 с.к.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2 547,5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ПРИАКСОР, к.э.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флуксапироксад 75 г/л + пираклостробин 150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Родентицидтер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0.005% балауыз брикеттері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Нематицидтер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түйіршіктер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Инсектцидтер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ГЮХАРАД, 5%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**ТОРО, 5%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ЛАМЕКС, м.к.с.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м.э.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ДАКЛОПРИД, 20% с.к..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ТАНРЕК, с.е.к.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с.к..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с.к..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с.к..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в.р.к.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с.к..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с.е.к.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с.к..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с.к..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с.к..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с.е.к.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с.к..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КОЛОРАДО, с.е.к.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НУПРИД 200, к.с.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г/л+ лямбда-цигалотрин, 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г/л+ лямбда-цигалотрин, 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210 г/л+бета-цифлутрин 90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9 542,5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малатиона, 570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2 211,0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**ФУФАНОН, 57%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малатиона, 570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2 211,0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ТИМАМЕКТИН, 3,6% к.э.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м.с.е.к.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200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4 125,0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БОРНЕО, м.с.е.к.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200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4 125,0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г/л + имидаклоприд, 100 г/л + клотианидин, 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10 123,5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АЛЬФАМИЛИН, 17,6% 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80 г/л + дифлубензурон, 96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7 963,2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г/л+ацетамиприд, 115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8 035,5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в.с.к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240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480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6 852,5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480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6 852,5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ДЕССЕНЛИН, 48% с.к.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480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6 852,5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480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6 852,5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 48%, с.к.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480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6 852,5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ДИМИЛИН, 48% с.к.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480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6 852,5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РОГОР-С,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НОВЫЙ, 40 %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УСТАД, 10%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100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м.э.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2 795,0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ЦИРАКС, 25%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2 795,0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АСКУМ,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****АКТЕЛЛИК 500,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пиримифос-метил, 500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5 248,0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м.д.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7 612,0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с.ұ.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3 755,5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51 339,5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 м.с.е.к.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1 804,0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1 804,0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1 804,0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**ФАСКОРД,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1 804,0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ЦЕПЕЛЛИН,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1 804,0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1 804,0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1 804,0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г/л + флутриафол, 78 г/л + клотианидин 73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8 977,0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 57 г/л+имидаклоприд 210 г/л+лямбда-цигалотрин 105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141 г/л + лямбда- цигалотрин, 106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6 505,0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141 г/л + лямбда- цигалотрин, 106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6 505,0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141 г/л + лямбда- цигалотрин, 106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6 505,0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141 г/л + лямбда- цигалотрин, 106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6 505,0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5 785,5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5 785,5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КРАФТ, к.э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5 785,5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ПРОКЛЭИМ ФИТ 450, с.е.т..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 бензоат, 50 г/кг + луфенурон, 400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23 750,0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флубендиамид, 480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26 339,0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г/л + гамма-цигалотрин, 6,4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2 857,0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 500, 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диафентиурон, 500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в.г.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750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3 564,0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 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3 564,0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е.ұ.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3 564,0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МОСПИЛАН, 20% е.ұ.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3 564,0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ГРИНДА, е.ұ.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3 564,0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ХОРНЕТ 300,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300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******ЯКУДЗА,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400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ЭСПАДА, 350 с.к.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г/л+лямбда-цигалатрин, 150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17 410,5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г/л + бета-циперметрин, 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5 467,5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ЭСПЕРО, 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г/л + альфа-циперметрин, 120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КОУИН,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г/л+ циперметрин, 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г/л+ циперметрин, 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ЕЛНУР-Д,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г/л+ циперметрин, 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г/л+ циперметрин, 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550,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г/л+ циперметрин, 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г/л+ циперметрин, 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НУРЕЛЛ Д,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г/л+ циперметрин, 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г/л+ циперметрин, 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ШАМАН,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г/л+ циперметрин, 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НИССОРАН, 10% е.ұ.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гекситиазокс, 100 г/кг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10 937,5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3 760,5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СУМИ-АЛЬФА, 5%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3 760,5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***ОМАЙТ, 57% с.э.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3 393,0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СЕЛЕСТ ТОП 312,5, к.с.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262,5 г/л + дифеноконазол, 25 г/л + флудиоксонил, 25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12 250,4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м.c.к.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 60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4 928,0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м.c.к.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 60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4 928,0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НОМОЛТ, 15% 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тефлубензурон, 150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7 143,0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СУМИТИОН, 50%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фенитротион, 500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г/л + абамектин, 11,4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15 914,0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м.д.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г/л + дельтаметрин, 10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3 870,5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6 442,0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c.к.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г/л + имидаклоприд, 120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10% c.с.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э.к.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8 514,0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ГАМБЕЙ,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700 г/л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6 830,5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имидаклоприд, 700 г/л 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6 830,5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имидаклоприд, 700 г/л 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6 830,5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 ЭКСТРА,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имидаклоприд, 700 г/л 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6 830,5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70%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имидаклоприд, 700 г/л 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6 830,5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с.д.т.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имидаклоприд, 700 г/л 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Биопрепараттар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БИТОКСИБАЦИЛЛИН, құр.ұ.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титр 45 миллиард кем емес өмірге қабілетті спор/г, биологиялық белсенділігі 1500 ЕА/г, экзотоксин бар болуы 0, 6-0, 8% (спорлы-кристалдық комплекс и син-экзотоксин Вacillus thurinqiensis, var. Тhurinqiensis)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809,6</w:t>
            </w:r>
          </w:p>
        </w:tc>
      </w:tr>
    </w:tbl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қос мақсаттағы мемлекеттік тіркеуі бар, гербицид және десикант ретінде пайдаланылатын препараттар;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қос мақсаттағы мемлекеттік тіркеуі бар, инсектицид және ауыл шаруашылығы тауарын өндірушілердің қойма жайларындағы қорлардың зиянкестеріне қарсы қолдануға рұқсат етілген преапараттар ретінде пайдаланылатын препараттар;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қос мақсаттағы мемлекеттік тіркеуі бар, инсектицид және нан өнімдері жүйесіндегі кәсіпорындардағы қорлардың зиянкестеріне қарсы қолдануға рұқсат етілген препараттар ретінде пайдаланылатын препараттар;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үш мақсаттағы мемлекеттік тіркеуі бар, инсектицид және ауыл шаруашылығы тауарын өндірушілердің қойма жайларындағы қорлардың зиянкестеріне қарсы және нан өнімдері жүйесіндегі кәсіпорындардағы қорлардың зиянкестеріне қарсы қолдануға рұқсат етілген препараттар ретінде пайдаланылатын препараттар;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қос мақсаттағы мемлекеттік тіркеуі бар, инсектицид және фунгицид ретінде пайдаланылатын препараттар;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қос мақсаттағы мемлекеттік тіркеуі бар, инсектицид және егіс алдындағы өндеуге арналған препарат ретінде пайдаланылатын препараттар.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7"/>
        <w:gridCol w:w="4983"/>
      </w:tblGrid>
      <w:tr>
        <w:trPr>
          <w:trHeight w:val="30" w:hRule="atLeast"/>
        </w:trPr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г/кг - грамм/килограмм;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с.е. - сулы ерітінді;</w:t>
            </w:r>
          </w:p>
        </w:tc>
      </w:tr>
      <w:tr>
        <w:trPr>
          <w:trHeight w:val="30" w:hRule="atLeast"/>
        </w:trPr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 - грамм/литр;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с.е.к. - суда еритін концентрат;</w:t>
            </w:r>
          </w:p>
        </w:tc>
      </w:tr>
      <w:tr>
        <w:trPr>
          <w:trHeight w:val="30" w:hRule="atLeast"/>
        </w:trPr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з.б.қ. - зауыттық бинарлық қаптама;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с.е.ұ. - суда еритін ұнтақ;</w:t>
            </w:r>
          </w:p>
        </w:tc>
      </w:tr>
      <w:tr>
        <w:trPr>
          <w:trHeight w:val="30" w:hRule="atLeast"/>
        </w:trPr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 - килограмм;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- сулы концентрат;</w:t>
            </w:r>
          </w:p>
        </w:tc>
      </w:tr>
      <w:tr>
        <w:trPr>
          <w:trHeight w:val="30" w:hRule="atLeast"/>
        </w:trPr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к.е.к. - коллоидтық ерітіндінің концентраты;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- суспензия концентраты;</w:t>
            </w:r>
          </w:p>
        </w:tc>
      </w:tr>
      <w:tr>
        <w:trPr>
          <w:trHeight w:val="30" w:hRule="atLeast"/>
        </w:trPr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қ.а.с. - құрғақ ағынды суспензия;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- суспензиялы концентрат;</w:t>
            </w:r>
          </w:p>
        </w:tc>
      </w:tr>
      <w:tr>
        <w:trPr>
          <w:trHeight w:val="30" w:hRule="atLeast"/>
        </w:trPr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 - литр;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с.м.э. - сулы-майлы эмульсия;</w:t>
            </w:r>
          </w:p>
        </w:tc>
      </w:tr>
      <w:tr>
        <w:trPr>
          <w:trHeight w:val="30" w:hRule="atLeast"/>
        </w:trPr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м.д. - майлы дисперсия;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с.с.к. - сулы суспенизиялы концентрат:</w:t>
            </w:r>
          </w:p>
        </w:tc>
      </w:tr>
      <w:tr>
        <w:trPr>
          <w:trHeight w:val="30" w:hRule="atLeast"/>
        </w:trPr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м.к. - майлы концентрат;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с.э. - сулы эмульсия;</w:t>
            </w:r>
          </w:p>
        </w:tc>
      </w:tr>
      <w:tr>
        <w:trPr>
          <w:trHeight w:val="30" w:hRule="atLeast"/>
        </w:trPr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- 2-метил - 4 хлорфеноксисірке қышқылы;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с.э. - суспензиялы эмульсия;</w:t>
            </w:r>
          </w:p>
        </w:tc>
      </w:tr>
      <w:tr>
        <w:trPr>
          <w:trHeight w:val="30" w:hRule="atLeast"/>
        </w:trPr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май.э. - майлы эмульсия;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с.т. - суда еритін түйіршіктер;</w:t>
            </w:r>
          </w:p>
        </w:tc>
      </w:tr>
      <w:tr>
        <w:trPr>
          <w:trHeight w:val="30" w:hRule="atLeast"/>
        </w:trPr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м.э. - микроэмульсия;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ы.ұ. - ылғалды ұнтақ;</w:t>
            </w:r>
          </w:p>
        </w:tc>
      </w:tr>
      <w:tr>
        <w:trPr>
          <w:trHeight w:val="30" w:hRule="atLeast"/>
        </w:trPr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май.э.к. - майлы эмульсиялар концентраты;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э.к. - эмульсия концентраты;</w:t>
            </w:r>
          </w:p>
        </w:tc>
      </w:tr>
      <w:tr>
        <w:trPr>
          <w:trHeight w:val="30" w:hRule="atLeast"/>
        </w:trPr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м.э.к. - микроэмульсия концентраты;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- пайыз.</w:t>
            </w:r>
          </w:p>
        </w:tc>
      </w:tr>
      <w:tr>
        <w:trPr>
          <w:trHeight w:val="30" w:hRule="atLeast"/>
        </w:trPr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с.д.т. - сулы дисперленген түйіршіктер;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