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ae8a" w14:textId="2d9a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2021 жылғы 27 тамыздағы № 346 қаулысы. Қазақстан Республикасының Әділет министрлігінде 2021 жылғы 7 қыркүйекте № 24242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Қызылорда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2021 жылғы 27 тамыздағы № 346 қаулысына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әкімдігінің күші жойылған кейбір қаулыларының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ашық деректер тізбесін бекіту туралы" 2016 жылғы 9 ақпандағы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5411 болып тіркелген).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"Жекешелендірудің кейбір мәселелері туралы" 2016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5382 болып тіркелген).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"Бюджеттің атқарылуының кейбір мәселелері туралы" 2016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5559 болып тіркелген).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"Жекешелендірудің кейбір мәселелері туралы" Қызылорда облысы әкімдігінің 2016 жылғы 10 ақпандағы № 338 қаулысына өзгерістер енгізу туралы" Қызылорда облысы әкімдігінің 2016 жылғы 12 шілдедегі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5569 болып тіркелген).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"Конценссиялық жобаларды және жергілікті мемлекеттік-жекешелік әріптестік жобаларын консультациялық қолдау бойынша заңды тұлғаларды айқындау туралы" 2016 жылғы 7 қазандағы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5636 болып тіркелген).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"Жекешелендірудің кейбір мәселелері туралы" Қызылорда облысы әкімдігінің 2016 жылғы 10 ақпандағы № 338 қаулысына өзгерістер енгізу туралы" 2017 жылғы 23 мамырдағы </w:t>
      </w:r>
      <w:r>
        <w:rPr>
          <w:rFonts w:ascii="Times New Roman"/>
          <w:b w:val="false"/>
          <w:i w:val="false"/>
          <w:color w:val="000000"/>
          <w:sz w:val="28"/>
        </w:rPr>
        <w:t>№ 792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5860 болып тіркелген).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"Қызылорда облысының тірек ауылдық елді мекендерінің тізбесін айқындау туралы" 2017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5904 болып тіркелген).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"Жекешелендірудің кейбір мәселелері туралы" Қызылорда облысы әкімдігінің 2016 жылғы 10 ақпандағы № 338 қаулысына толықтыру енгізу туралы" 2017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5899 болып тіркелген).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"Конценссиялық жобаларды және жергілікті мемлекеттік-жекешелік әріптестік жобаларын консультациялық қолдау бойынша заңды тұлғаларды айқындау туралы" Қызылорда облысы әкімдігінің 2016 жылғы 7 қазандағы № 599 қаулысына өзгеріс енгізу туралы" 2017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886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5989 болып тіркелген).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"Бюджеттің атқарылуының кейбір мәселелері туралы" Қызылорда облысы әкімдігінің 2016 жылғы 10 маусымдағы № 486 қаулысына өзгерістер енгізу туралы" 2018 жылғы 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1220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6428 болып тіркелген).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"Жекешелендірудің кейбір мәселелері туралы" Қызылорда облысы әкімдігінің 2016 жылғы 10 ақпандағы № 338 қаулысына өзгеріс енгізу туралы" 2019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1388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6804 болып тіркелген).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"Бюджеттің атқарылуының кейбір мәселелері туралы" Қызылорда облысы әкімдігінің 2016 жылғы 10 маусымдағы № 486 қаулысына өзгерістер енгізу туралы" 2019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 7028 болып тіркелген).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"Ашық деректердің интернет-порталында орналастырылатын ашық деректер тізбесін бекіту туралы" Қызылорда облысы әкімдігінің 2016 жылғы 9 ақпандағы № 333 қаулысына өзгеріс енгізу туралы"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7042 болып тіркелген).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"Қызылорда облысы жергілікті атқарушы органының мемлекеттік бағалы қағаздар шығаруының шарттарын, көлемін және нысаналы мақсатын айқындау туралы" 2020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7392 болып тіркелген).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"Жекешелендірудің кейбір мәселелері туралы" Қызылорда облысы әкімдігінің 2016 жылғы 10 ақпандағы № 338 қаулысына өзгерістер енгізу туралы" 2020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7561 болып тіркелген).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