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5eeba" w14:textId="b85ee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Ауызсумен жабдықтаудың баламасыз көздері болып табылатын сумен жабдықтаудың ерекше маңызды оқшау жүйелерінің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2021 жылғы 8 желтоқсандағы № 428 қаулысы. Қазақстан Республикасының Әділет министрлігінде 2021 жылғы 9 желтоқсанда № 25673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Су Кодексі"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39-бабына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ауызсумен жабдықтаудың баламасыз көздері болып табылатын сумен жабдықтаудың ерекше маңызды оқшау жүйелерінің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Қызылорда облысы әкімінің орынбасары Н.Ш.Тілешевке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Абдыкаликова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428 қаулысына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Ауызсумен жабдықтаудың баламасыз көздері болып табылатын сумен жабдықтаудың ерекше маңызды оқшау жүйелерінің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Нысандардың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 жері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"Қармақшы"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Қармақшыауданы,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Қармақшыауылдықокругі, Абылаауылы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"Ақтөбе"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Қармақшыауданы,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округі, Ақтөбе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"Ақжар"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оқшаусуқұбыры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ауданы,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ауылдық округі, Ақжар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"Тұрмағамбет"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оқшаусуқұбыры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ауданы,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Дауылкөл ауылдық округі, Тұрмағамбет Ізтілеуовауылы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"Алдашбай-ахун" 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ауданы,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"Қуаңдария"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ауданы,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Қуандария ауылдық округі, Қуандария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"Көмекбаев"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ауданы,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Көмекбаев ауылдық округі, Т. Көмекбаев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"Төретам"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ауданы, Төретам кенті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"Ақай"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ауданы,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ауылдық округі, Ақай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"Жалағаш"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ауданы, Жалағаш кенті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"Аққұм"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 ауылдық округі, Аққұм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"Аққыр"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ауданы,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Аққыр ауылдық округі, Аққыр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"Ақсу"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ауданы,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ауылдық округі, Ақсу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"Аламасек"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ауданы,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Аламесек ауылдық округі, Есет батыр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"Бұқарбай батыр" 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ауданы,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Бұқарбай батыр ауылдық округі,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Бұқарбай батыр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"Еңбек"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ауданы,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ауылдық округі, Аққошқар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"Жаңадария"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Жалағаш ауданы,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Жаңадария ауылдық округі, Жаңадария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"Қаракеткен"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Жалағаш ауданы,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Қаракеткен ауылдық округі, Қаракеткен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"Жаңаталап"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Жалағаш ауданы, 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ауылдық округі, Жаңаталап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"Мақпалкөл"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Жалағаш ауданы, 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Мақпалкөл ауылдық округі,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 Жүргенов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"Мәдениет"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Жалағаш ауданы, 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ауылдық округі, Мәдениет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"Мырзабай ахун" 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Жалағаш ауданы, 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Мырзабай Ахун ауылдық округі,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Мырзабай Ахун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"Таң"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Жалағаш ауданы, 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 ауылдық округі, Таң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"Шәменов"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Жалағаш ауданы, 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 Шәменов атындағыауылдық округі,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 Шәменов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"Тереңөзек"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ауданы, Тереңөзек кенті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"Шаған" 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Сырдарияауданы,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ауылдық округі, Шағанауылы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"Сәкен Сейфуллин" 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ауданы,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 ауылдық округі, С. Сейфуллин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"Жетікөл"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ауданы,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Жетікөл ауылдық округі, Жетікөлауылы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"Қалжан ахун"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ауданы,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Қалжан Ахунауылдық округі,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Қалжан Ахун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"Шіркейлі"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ауданы,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Шіркейлі ауылдық округі, Шіркейліауылы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"Айдарлы"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ауданы,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ауылдық округі, Айдарлы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"Амангелді"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ауданы,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Аманкелді ауылдық округі, Аманкелдіауылы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"Ақжарма"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ауданы,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Ақжарма ауылдық округі,Ақжарма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"Қоғалыкөл"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ауданы,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Қоғалыкөл ауылдық округі, Қоғалыкөлауылы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"Бесарық" 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ауданы,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Бесарық ауылдық округі,Бесарықауылы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"Н. Ілиясов" 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Сырдария ауданы, 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 Ілиясов ауылдық округі,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 Ілиясов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"А. Тоқмағамбетов" 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Сырдария ауданы, 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А.Тоқмағамбетов ауылдық округі,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А.Тоқмағамбетов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"Іңкәрдария" 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Сырдария ауданы, 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Іңкәрдария ауылдық округі, Іңкәрдария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"Бұланбай" 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Шиелі ауданы, 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Қарғалы ауылдық округі,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Бұланбай бауы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"Шоқай" 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Шиелі ауданы, 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Сұлутөбе ауылдық округі,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Мұстафа Шоқай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"1-май" 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Шиелі ауданы, 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Сұлутөбе ауылдық округі, 1 Мамыр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"Бірлестік"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Шиелі ауданы, 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Сұлутөбе ауылдық округі,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Жаназар батыр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"Ботабай"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ауданы,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ауылдық округі,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Тұрсынбай датқа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"Тартоғай"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Шиелі ауданы, 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Тартоғай ауылдық округі,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Тартоғай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"Майлытоғай"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Шиелі ауданы, 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Майлытоғай ауылдық округі,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Майлытоғай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"Түгіскен" 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Жаңақорған ауданы, 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Аққорған ауылдық округі, Түгіскен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"Қызылмақташы"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(Қыраш)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Жаңақорған ауданы, 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Қыраш ауылдық округі, Қызылмақташы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"Келінтөбе" 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Жаңақорған ауданы, 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Келінтөбе ауылдық округі, Келінтөбе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"Ақсуат" 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Жаңақорған ауданы, 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Өзгент ауылдық округі, Ақсуат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"Өзгент"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ауданы,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Өзгент ауылдық округі, Өзгент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"Әбдіғаппар" (Қыркенсе)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Жаңақорған ауданы, 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Қыркеңсе ауылдық округі, Әбдіғаппар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"Бесарық станциясы" (Талап) 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ауданы,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ауылдық округі, Бесарық теміржол станциясы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"Талап станциясы" 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ауданы,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Манап ауылдық округі, Талаптеміржол станциясы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"Манап"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ауданы,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Манап ауылдық округі, Манап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"Қожакент"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ауданы,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Қожакент ауылдық округі, Қожакент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"Жаңаарық"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ауданы,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Жаңаарық ауылдық округі, Жаңаарық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"Баспақкөл" 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ауданы,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ауылдық округі, Баспақкөл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"Қандоз" 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ауданы,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Қандөз ауылдық округі, Қандөз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"Көктөбе"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ауданы,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 ауылдық округі, Көктөбе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"Белкөл" 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қаласы, 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Белкөл кенті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"Бірқазан" 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қаласы, 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Белкөл кенті, Бірқазан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"Абай"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Қосшыңырау ауылдық округі, Абай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"Досан"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Қосшыңырау ауылдық округі, Досан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"Қарауылтөбе" 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Қарауылтөбе ауылдық округі,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Қарауылтөбе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"Ақжарма"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Ақжарма ауылдық округі, Баймұрат батыр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"Ақсуат" 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ауылдық округі, Ж. Махамбетов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"Наурыз" 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ауылдық округі, Ж. Махамбетов ауылы мен Наурыз саяжайының аумағында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"Талдыарал"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Ақжарма ауылдық округі, Талдыарал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"Иіркөл" 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қаласы, 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Тасбөгет кенті, Иіркөл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"Талсуат"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қаласы, 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Талсуат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"Қараөзек"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қаласы, 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Қызылөзек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"Айнакөл"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 су құбыры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қаласы, 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Қызылөзек ауылдық округі, Айнакөл ауылы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