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9e8e" w14:textId="1479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әкімдігінің 2021 жылғы 28 қаңтардағы № 17271 "Қызылорда қаласы бойынша 2021 жылға жұмыс орындарына квота белгiлеу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2021 жылғы 22 қазандағы № 1282 қаулысы. Қазақстан Республикасының Әділет министрлігінде 2021 жылғы 29 қазанда № 24952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әкімдігінің 2021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17271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қаласы бойынша 2021 жылға жұмыс орындарына квота белгiлеу туралы" (Нормативтік құқықтық актілерді мемлекеттік тіркеу тізілімінде № 8138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әкімдігі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