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24bc" w14:textId="3ca2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24 желтоқсандағы № 161 шешімі. Қазақстан Республикасының Әділет министрлігінде 2021 жылғы 29 желтоқсанда № 26183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107647,5мың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2 513 999,4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123 085мың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328015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19 142 548,1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22 032 695,7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-321150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55 134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90 262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4 200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4 200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106778,6мың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-106 778,6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55 134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377 182,5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216 168,7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21.12.2022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облыстық бюджетке кірістерді бөлу нормативтері төмендегідей көлемде белгіленгені ескерілсін: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- 50 пайыз;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- 50 пайыз.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бюджетке берілетін бюджеттік субвенция көлемі 12 327 579 мың теңге мөлшерінде берілгені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аудандық бюджетте, аудандық бюджеттен қала, кенттер, ауылдық округтер бюджеттеріне берілетін бюджеттік субвенциялар төмендегі көлемдер бойынша көзделсін, оның ішінде: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 би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Барлығы: 1 063 091 954 331 963 537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аудандық бюджетте облыстық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аудандық бюджеттің бюджеттік даму бағдарламаларының және заңды тұлғалардың жарғылық капиталын қалыптастыру немесе ұлғайту тізбесі </w:t>
      </w:r>
      <w:r>
        <w:rPr>
          <w:rFonts w:ascii="Times New Roman"/>
          <w:b w:val="false"/>
          <w:i w:val="false"/>
          <w:color w:val="000000"/>
          <w:sz w:val="28"/>
        </w:rPr>
        <w:t>5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Ауданның жергілікті атқарушы органының резерві 55 289 мың теңге көлемінде бекітілсін.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аудандық бюджетте, аудандық бюджеттен облыстық бюджетке 11 704 568 мың теңге сомасында трансферттерді қайтару көзделсін.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жылдың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21.12.2022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22107647,5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2 513 999,4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Жердiжәнематериалдықемесактивтердiсату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19 142 548,1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19 141678,4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Облыстықбюджеттентүсетiнтрансферттер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19 141 678,4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22 032 695,7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Тұрғынүйгекөмек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1 811 630,1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инфроқұрылымды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Елдiмекендердегікөшелердiжарықтандыру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979 814,6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2 248 055,7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2 248055,7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инфроқұрылымның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12 973 671,2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12 973 671,2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11 704 568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-106 778,6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377 182,5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2-қосымша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2023жыл 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14 922 606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14 922 606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12 658 899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12 658 899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11 704 568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3-қосымша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2024жыл сомасы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2 669 444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11 704 568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4-қосымша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 қаржысы есебінен бөлінген ағымдағы нысаналы және нысаналы даму трансферттері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771 846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Еңбекнарығындасұранысқаиебіліктіліктер мен дағдыларбойыншақысқамерзімдікәсіптікоқытуға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"Алғашқыжұмысорны"жобасы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"Ұрпақтаркелісімшарты" жобасы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Жастарпрактикасы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ҰлыОтансоғысыныңардагерлері, жеңілдіктербойыншаҰлыотансоғысыныңардагерлерінетеңестірілгенардагерлер, еңбекардагерлеріжәне "Ардагерлертуралы" ҚазақстанРеспубликасының 2020 жылғы 6 мамырдағыЗаңныңкүшіқолданатынбасқа да адамдарғабірреттіккөмектөлеу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Өңіргеқажетмамандықтарбойыншаәлеуметтіктұрғыданхалықтыңосалтобықатарынанбілімалушыстуденттергеәлеуметтіккөмеккөрсету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ауруыныңқолдаушыфазасындаемделіпжүргеннауқастарғаәлеуметтіккөмеккөрсету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Гемоблаздар мен апластикалықанемиянықосқандагематологиялықауруларменауырғандиспансерлікесептетұрғанбалаларғаәлеуметтіккөмеккөрсету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топтағымүгедектергеқызметкөрсететінжекекөмекшініңқызметақысы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Ауылдықокругтердіңшекараларынанықтаужәнебелгілеужобаларынәзірлеу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ауданынданындағы аудандық маңызы бар "Бекарыстан би – Жаңақұрылыс" автомобиль жолын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ауданында "Самара-Шымкент-Аманөткел-Жаңақұрылыс" 21 километр аудандықмаңызы бар автомобиль жолын салу" жобасынқосақаржыландыру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ауданындағы Хан бекетінеСырдарияөзеніарқылыөтетінкөпірдіжаңарту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Ә.Байтаханов көшесі автомобиль жолын қайта жаңғырту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А.Байтұрсынов көшесі автомобиль жолын қайта жаңғырту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қаласындағы, М.Үмбет би көшесінің автомобиль жолын қайта жаңғырту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қаласындағы, С.Сәдібеков көшесінің автомобиль жолын қайта жаңғырту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қаласындағы, Т.Палуан көшесінің автомобиль жолын қайта жаңғырту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қаласындағы,Қ.Дәрібаев көшесінің автомобиль жолының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қаласындағы Әйтеке би көшессінің автомобиль жолының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қаласындағы О.Жанодосов, О.Жандосов тұйық көшесі және Ж.Сайн көшесі автомобиль жолының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 5-қосымша</w:t>
            </w:r>
          </w:p>
        </w:tc>
      </w:tr>
    </w:tbl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бюджеттің бюджеттік даму бағдарламаларының және заңды тұлғалардың жарғылық капиталын қалыптастыру немесе ұлғайту тізбесі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– коммуникациялық инфроқұрылымды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Cпортобъектілеріндамыту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кешенiжәнежерқойнауынпайдалану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