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e284" w14:textId="480e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қорынан тұрғынжайды (коммуналдық тұрғын үй қорынан)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2021 жылғы 9 сәуірдегі № 74 қаулысы. Қызылорда облысының Әділет департаментінде 2021 жылғы 12 сәуірде № 8293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“Тұрғын үй қатынастары туралы” Қазақстан Республикасының 1997 жылғы 16 сәуірдегі Заңы 97-бабының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тұрғын үй қорынан тұрғынжайды (коммуналдық тұрғын үй қорынан) пайдаланғаны үшін төлемақы мөлшері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Жалағаш ауданы әкімдігінің кейбір қаулыларының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Жалағаш ауданы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қаулысына 1-қосымша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қорынан тұрғынжайды (коммуналдық тұрғын үй қорынан) пайдаланғаны үшін төлемақы мөлшері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ауданы әкімдігінің 20.09.2022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Тұрғынжайдың мекенжайы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шаршы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үшін төлемақы мөлшері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Әйтеке би көшесі 17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теңге 85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Әйтеке би көшесі 119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теңге 07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Төле би көшесі 25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теңге 65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Қазыбек би көшесі 53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теңге 06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Алдаберген Бисенов көшесі 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теңге 49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Иван Панфилов көшесі 36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теңге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Мүбарак Тәйтіков көшесі 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теңге 58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Мүбарак Тәйтіков көшесі 11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теңге 58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Мүбарак Тәйтіков көшесі 12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теңге 58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Мүбарак Тәйтіков көшесі 13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теңге 58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Жалағаш кенті, Ілияс Нүркенов көшесі 47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Ілияс Нүркенов көшесі 49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Ілияс Нүркенов көшесі 51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Ілияс Нүркенов көшесі 53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Ілияс Нүркенов көшесі 55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Ілияс Нүркенов көшесі 68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Ілияс Нүркенов көшесі 70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Ілияс Нүркенов көшесі 72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Ілияс Нүркенов көшесі 74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Ілияс Нүркенов көшесі 76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Мысық би көшесі 55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Мысық би көшесі 57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Мысық би көшесі 59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Мысық би көшесі 61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Мысық би көшесі 63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Шоқан Уалиханов көшесі 64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Шоқан Уалиханов көшесі 66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Шоқан Уалиханов көшесі 68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Шоқан Уалиханов көшесі 70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Шоқан Уалиханов көшесі 72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Шоқан Уалиханов көшесі 74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Шоқан Уалиханов көшесі 76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Шоқан Уалиханов көшесі 78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Шоқан Уалиханов көшесі 80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Шоқан Уалиханов көшесі 82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Шоқан Уалиханов көшесі 84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Шоқан Уалиханов көшесі 86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Шоқан Уалиханов көшесі 88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Шоқан Уалиханов көшесі 90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Шоқан Уалиханов көшесі 92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теңге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ауылы, Хамза Сарбасов көшесі 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теңге 40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ауылы, Ыдырыс Ақмырзаев көшесі 15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теңге 05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ауылы, Абай Құнанбаев көшесі 30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теңге 25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ауылы, Бұқарбай батыр көшесі 10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теңге 96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ауылы, Мардан Байділдаев көшесі 15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теңге 96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ауылы, Қалмахан Кәрібаев көшесі 21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теңге 81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ауылы, Жақай Тайшиев көшесі 5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теңге 35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Мөрәлі Шәменов ауылы, Мәден Қалжанов көшесі 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теңге 81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Мөрәлі Шәменов ауылы, Мәден Қалжанов көшесі 10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теңге 81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ауылы, Манақ батыр көшесі 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теңге 81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ауылы, Манақ батыр көшесі 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теңге 30 тиын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сәуірдегі № 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 әкімдігінің күші жойылды деп танылатын кейбір қаулыларының тізбесі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“Мемлекеттік тұрғын үй қорынан тұрғын үйді пайдаланғаны үшін төлемақы мөлшерлерін белгілеу туралы” Жалағаш ауданы әкімдігінің 2014 жылғы 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4819 болып тіркелген, 2014 жылғы 20 желтоқсанда “Жалағаш жаршысы” газетінде және 2014 жылғы 23 желтоқсанда “Әділет” ақпараттық-құқықтық жүйесінде жарияланған).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“Мемлекеттік тұрғын үй қорынан тұрғын үйді пайдаланғаны үшін төлемақы мөлшерлерін белгілеу туралы” Жалағаш ауданы әкімдігінің 2014 жылғы 5 қарашадағы №403 қаулысына толықтырулар енгізу туралы” Жалағаш ауданы әкімдігінің 2015 жылғы 6 қазандағы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№5180 болып тіркелген, 2015 жылғы 21 қазанда “Жалағаш жаршысы” газетінде және 2015 жылғы 19 қарашада “Әділет” ақпараттық-құқықтық жүйесінде жарияланған).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“Жалағаш ауданы әкімдігінің кейбір қаулыларына өзгерістер енгізу туралы” Жалағаш ауданы әкімдігінің 2017 жылғы 14 қыркүйектегі №191 қаулысымен бекітілген Жалағаш ауданы әкімдігінің кейбір қаулыларына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5975 болып тіркелген, 2017 жылғы 6 қазанда “Жалағаш жаршысы” газетінде және 2017 жылғы 10 қазанда Қазақстан Республикасы нормативтік құқықтық актілерінің эталондық бақылау банкінде жарияланған).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“Мемлекеттік тұрғын үй қорынан тұрғын үйді пайдаланғаны үшін төлемақы мөлшерлерін белгілеу туралы” Жалағаш ауданы әкімдігінің 2014 жылғы 5 қарашадағы № 403 қаулысына өзгеріс енгізу туралы” Жалағаш ауданы әкімдігінің 2018 жылғы 2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№6493 болып тіркелген, 2018 жылғы 16 қарашада Қазақстан Республикасы нормативтік құқықтық актілерінің эталондық бақылау банкінде жарияланған).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“Мемлекеттік тұрғын үй қорынан тұрғын үйді пайдаланғаны үшін төлемақы мөлшерлерін белгілеу туралы” Жалағаш ауданы әкімдігінің 2014 жылғы 5 қарашадағы № 403 қаулысына өзгеріс енгізу туралы” Жалағаш ауданы әкімдігінің 2019 жылғы 15 мамырдағы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№6792 болып тіркелген, 2019 жылғы 29 мамырда Қазақстан Республикасы нормативтік құқықтық актілерінің эталондық бақылау банкінде жарияланған).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“Мемлекеттік тұрғын үй қорынан тұрғын үйді пайдаланғаны үшін төлемақы мөлшерлерін белгілеу туралы” Жалағаш ауданы әкімдігінің 2014 жылғы 5 қарашадағы №403 қаулысына өзгеріс пен толықтыру енгізу туралы” Жалағаш ауданы әкімдігінің 2019 жылғы 14 қазандағы </w:t>
      </w:r>
      <w:r>
        <w:rPr>
          <w:rFonts w:ascii="Times New Roman"/>
          <w:b w:val="false"/>
          <w:i w:val="false"/>
          <w:color w:val="000000"/>
          <w:sz w:val="28"/>
        </w:rPr>
        <w:t>№162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№6933 болып тіркелген, 2019 жылғы 18 қазанда Қазақстан Республикасы нормативтік құқықтық актілерінің эталондық бақылау банкінде жарияланған).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“Мемлекеттік тұрғын үй қорынан тұрғын үйді пайдаланғаны үшін төлемақы мөлшерлерін белгілеу туралы” Жалағаш ауданы әкімдігінің 2014 жылғы 5 қарашадағы №403 қаулысына өзгеріс енгізу туралы” Жалағаш ауданы әкімдігінің 2020 жылғы 8 маусымдағы </w:t>
      </w:r>
      <w:r>
        <w:rPr>
          <w:rFonts w:ascii="Times New Roman"/>
          <w:b w:val="false"/>
          <w:i w:val="false"/>
          <w:color w:val="000000"/>
          <w:sz w:val="28"/>
        </w:rPr>
        <w:t>№62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№7515 болып тіркелген, 2020 жылғы 15 маусымда Қазақстан Республикасы нормативтік құқықтық актілерінің эталондық бақылау банкінде жарияланған).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