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662c" w14:textId="6906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2021 жылғы 26 тамыздағы № 157 қаулысы. Қазақстан Республикасының Әділет министрлігінде 2021 жылғы 7 қыркүйекте № 24245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“Әділет органдарында мемлекеттік тіркеуге жатпайтын нормативтік құқықтық актілердің тізбесін бекіту туралы” Қазақстан Республикасы Үкіметінің 2021 жылғы 3 шілдедегі </w:t>
      </w:r>
      <w:r>
        <w:rPr>
          <w:rFonts w:ascii="Times New Roman"/>
          <w:b w:val="false"/>
          <w:i w:val="false"/>
          <w:color w:val="000000"/>
          <w:sz w:val="28"/>
        </w:rPr>
        <w:t>№460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Жалағаш ауданы әкімінің аппараты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2021 жылғы 26 тамыздағы № 157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әкімдігінің күші жойылған кейбір қаулыларының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“Жайылымдарды геоботаникалық зерттеп-қарау негізінде Жалағаш ауданы бойынша жайылым айналымдарының схемасын бекіту туралы” Жалағаш ауданы әкімдігінің 2017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№6050 болып тіркелген).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“Жайылымдарды геоботаникалық зерттеп-қарау негізінде Жалағаш ауданы бойынша жайылым айналымдарының схемасын бекіту туралы” Жалағаш ауданы әкімдігінің 2017 жылғы 20 қарашадағы № 244 қаулысына өзгеріс енгізу туралы” Жалағаш ауданы әкімдігінің 2018 жылғы 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№6494 болып тіркелген).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“Қауымдық сервитут белгілеу туралы” Жалағаш ауданы әкімдігінің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№6600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