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27a82" w14:textId="c927a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тұрғын үй қорынан тұрғынжайды пайдаланғаны үшін төлемақының мөлшерін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ауданы әкімдігінің 2021 жылғы 13 қыркүйектегі № 469 қаулысы. Қазақстан Республикасының Әділет министрлігінде 2021 жылғы 20 қыркүйекте № 24437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"Тұрғын үй қатынастары туралы" Қазақстан Республикасының Заңының 97-бабының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Жаңақорған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Мемлекеттік тұрғын үй қорынан тұрғынжайды пайдаланғаны үшін төлемақының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"Жаңақорған ауданының тұрғын-үй коммуналдық шаруашылығы, жолаушылар көлігі және автомобиль жолдары бөлімі" коммуналдық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Республикасының Әділет министрлігінде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оның ресми жарияланғанынан кейін Жаңақорған ауданының әкімдігінің интернет – 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жетекшілік ететін Жаңақорған ауданы әкімінің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Рустемов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ауданының әкімдігі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13 қыркүйектегі № 469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тұрғын үй қорынан тұрғынжайды пайдаланғаны үшін төлемақы мөлшері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7"/>
        <w:gridCol w:w="6679"/>
        <w:gridCol w:w="3894"/>
      </w:tblGrid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қорындағы тұрғынжайдың мекен жайы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 шаршы метр үшін төлемақы мөлшері (теңге)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кенті, Саяжай шағын ауданы, Саяжай көшесі № 1 үй, 1 пәтер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теңге 5 тиын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кенті, Саяжай шағын ауданы, Саяжай көшесі № 1 үй, 2 пәтер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теңге 5 тиын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кенті, Саяжай шағын ауданы, Саяжай көшесі № 1 үй, 3 пәтер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теңге 5 тиын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кенті, Саяжай шағын ауданы, Саяжай көшесі № 1 үй, 4 пәтер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теңге 5 тиын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кенті, Саяжай шағын ауданы, Саяжай көшесі № 1 үй, 5 пәтер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теңге 5 тиын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кенті, Саяжай шағын ауданы, Саяжай көшесі № 1 үй, 6 пәтер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теңге 5 тиын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кенті, Саяжай шағын ауданы, Саяжай көшесі № 1 үй, 7 пәтер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теңге 5 тиын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кенті, Саяжай шағын ауданы, Саяжай көшесі № 1 үй, 8 пәтер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теңге 5 тиын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кенті, Саяжай шағын ауданы, Саяжай көшесі № 1 үй, 9 пәтер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теңге 5 тиын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кенті, Саяжай шағын ауданы, Саяжай көшесі № 1 үй, 10 пәтер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теңге 5 тиын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кенті, Саяжай шағын ауданы, Саяжай көшесі № 1 үй, 11 пәтер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теңге 5 тиын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кенті, Саяжай шағын ауданы, Саяжай көшесі № 1 үй, 12 пәтер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теңге 5 тиын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кенті, Саяжай шағын ауданы, Саяжай көшесі № 1 үй, 13 пәтер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теңге 5 тиын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кенті Саяжай шағын ауданы, Саяжай көшесі № 1 үй, 14 пәтер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теңге 5 тиын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кенті, Саяжай шағын ауданы, Саяжай көшесі № 1 үй, 15 пәтер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теңге 5 тиын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кенті, Саяжай шағын ауданы, Саяжай көшесі № 1 үй, 16 пәтер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теңге 5 тиын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кенті, Саяжай шағын ауданы, Саяжай көшесі № 1 үй, 17 пәтер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теңге 5 тиын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кенті, Саяжай шағын ауданы, Саяжай көшесі № 1 үй, 18 пәтер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теңге 5 тиын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