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55c4" w14:textId="30a5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әкімдігінің 2016 жылғы 21 қаңтардағы № 37 "Шарттық негізінде үй-жайлар беру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2021 жылғы 14 желтоқсандағы № 362 қаулысы. Қазақстан Республикасының Әділет министрлігінде 2021 жылғы 23 желтоқсанда № 25952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ауданы әкімдігінің 2016 жылғы 21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"Шарттық негізінде үй-жайлар беру туралы" (Нормативтік құқықтық актілерді мемлекеттік тіркеу тізілімінде № 5323 болып тіркелген)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"Сырдария ауданы әкімінің аппараты" коммуналдық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