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84b18" w14:textId="2484b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тұрғын үй қорынан тұрғынжайды пайдаланғаны үшін төлемақы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әкімдігінің 2021 жылғы 13 желтоқсандағы № 103 қаулысы. Қазақстан Республикасының Әділет министрлігінде 2022 жылғы 19 қаңтарда № 26537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Заңының 97-бабы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тұрғын үй қорындағы тұрғын үйді пайдаланғаны үшін төлемақы мөлшерін есептеу әдістемесін бекіту туралы" 2011 жылғы 26 тамыздағы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Құрылыс және Тұрғын үй коммуналдық шаруашылық істері агенттігі төрағасының бұйрығына сәйкес, Шиелі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Мемлекеттік тұрғын үй қорынан тұрғынжайды пайдаланғаны үшін төлемақы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Шиелі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Макулбеков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ауданының әкімдігі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103 қаулысына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тұрғын үй қорынан тұрғынжайды пайдаланғаны үшін төлемақы мөлшері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Шиелі ауданы, Шиелі кенті, Көкшоқы мөлтек ауданы, И.Әбдікәрімов көшесі №1 үй айына жалпы алаңның бір шаршы метрі үшін 93 (тоқсан үш) теңге 3 (үш) тиын мөлшерінде.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