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29c2" w14:textId="b802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23 ақпандағы № 33 "Діни әдебиетті және діни мазмұндағы өзге де ақпараттық материалдарды, діни мақсаттағы заттарды тарату үшін арнайы тұрақты үй - жайлардың орналастырылуын бекіту туралы"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5 ақпандағы № 29 қаулысы. Маңғыстау облысы Әділет департаментінде 2021 жылғы 9 ақпанда № 4457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11 қазандағы "Дiни қызмет және дiни бiрлестiктер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 – жайлардың орналастырылуын бекіту туралы" қаулысына (нормативтік құқықтық актілерді мемлекеттік тіркеу Тізілімінде № 2653 болып тіркелген, 2015 жылғы 7 сәуірде "Маңғыстау" газетінде жарияланған) келесідей өзгеріс пен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 бойынша: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реттік нөмірі 10-1 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6"/>
        <w:gridCol w:w="911"/>
        <w:gridCol w:w="8263"/>
      </w:tblGrid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дүкені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шағын ауданы, 60 үй, 27 тұрғын емес жайы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бойынша: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 жол алып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 бойынша: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реттік нөмірі 15 жолмен толықтырылсын: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4861"/>
        <w:gridCol w:w="6330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"Ummastore" дүкені</w:t>
            </w:r>
          </w:p>
        </w:tc>
        <w:tc>
          <w:tcPr>
            <w:tcW w:w="6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шағын ауданы, Маңғыстау даңғылы, 8 құрылыс, "Сұлу" сауда орталығы, 2 қабат, № 13 бутик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дін істері басқармасы" мемлекеттік мекемесі осы қаулының әділет органдарында мемлекеттік тіркелуін, оның бұқаралық ақпарат құралдарында ресми жариялануын, Маңғыстау облысы әкімдігінің интернет-ресурсында орналастыруын қамтамасыз етсін.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Г.М. Қалмұратоваға жүктелсін.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