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9031" w14:textId="9c49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2012 жылғы 7 қыркүйектегі № 807 "Ақтау қаласы әкімдігінің 2012 жылғы 11 мамырдағы № 263 "Ақтау қаласының аумағында арнайы бөлінген орындарда жеміс - көкөніс және бақша өнімдерін сататын уақытша сауда алаңдарын белгілеу туралы" қаулысына өзгерістер енгізу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2021 жылғы 13 сәуірдегі № 03-04/569 қаулысы. Маңғыстау облысы Әділет департаментінде 2021 жылғы 14 сәуірде № 4482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3 тамыздағы № 05-10-1299 ақпараттық хатының негізінде Ақтау қаласының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әкімдігінің 2012 жылғы 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807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 әкімдігінің 2012 жылғы 11 мамырдағы № 263 "Ақтау қаласының аумағында арнайы бөлінген орындарда жеміс - көкөніс және бақша өнімдерін сататын уақытша сауда алаңдарын белгілеу туралы" қаулысына өзгерістер енгізу туралы" (нормативтік құқықтық актілерді мемлекеттік тіркеу Тізілімінде № 2162 болып тіркелген, 2012 жылдың 8 қарашадағы "Маңғыстау" газетінде жарияланған) қаулысының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қаласы әкімінің аппараты" мемлекеттік мекемесі (аппарат басшысы А.Толегенова) осы қаулының әділет органдарында мемлекеттік тіркелуін, оның бұқаралық ақпарат құралдарында ресми жариялануын және интернет-ресурста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Ақтау қаласы әкімінің орынбасары М. Абдықадировқа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Қилыбай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