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dd53" w14:textId="27cd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13 қазандағы № 7/58 шешімі. Қазақстан Республикасының Әділет министрлігінде 2021 жылғы 27 қазанда № 24922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Ақтау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Ақтау қалалық мәслихатының кейбір шешімдерінің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"Ақтау қаласы бойынша тұрмыстық қатты қалдықтарды жинауға, әкетуге және көмуге арналған тарифтерді бекіту туралы"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35/335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2921 болып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"Қалалық мәслихаттың 2015 жылғы 11 желтоқсандағы № 35/335 "Ақтау қаласы бойынша коммуналдық қалдықтарды жинау және әкету тарифтерін бекіту туралы" шешіміне өзгерістер енгізу туралы" 2016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38/380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3028 болып тіркелген).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"Ақтау қалалық мәслихаттың 2015 жылғы 11 желтоқсандағы № 35/335 "Ақтау қаласы бойынша тұрмыстық қатты қалдықтарды жинау және әкету тарифтерін бекіту туралы" шешіміне өзгерістер енгізу туралы"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29/314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4098 болып тіркелген).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"Сот шешімімен коммуналдық меншікке түскен болып танылған иесіз қалдықтарды басқару қағидаларын бекіту туралы" 2017 жылғы 3 қазандағы 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№3453 болып тіркелген).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"Қалалық мәслихаттың 2017 жылғы 3 қазандағы № 10/116 "Сот шешімімен коммуналдық меншікке түскен болып танылған иесіз қалдықтарды басқару қақидаларын бекіту туралы" шешіміне өзгерістер енгізу туралы" 2019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22/246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3803 болып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