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dbf3" w14:textId="f60d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қаласында жолаушылар мен багажды қалалық және қала маңындағы қатынаста автомобильмен тұрақты тасымалдаудың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2021 жылғы 30 наурыздағы № 138 қаулысы. Маңғыстау облысы Әділет департаментінде 2021 жылғы 1 сәуірде № 4470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және 2003 жылғы 4 шілдедегі "</w:t>
      </w:r>
      <w:r>
        <w:rPr>
          <w:rFonts w:ascii="Times New Roman"/>
          <w:b w:val="false"/>
          <w:i w:val="false"/>
          <w:color w:val="000000"/>
          <w:sz w:val="28"/>
        </w:rPr>
        <w:t>Автомобиль көлігі туралы</w:t>
      </w:r>
      <w:r>
        <w:rPr>
          <w:rFonts w:ascii="Times New Roman"/>
          <w:b w:val="false"/>
          <w:i w:val="false"/>
          <w:color w:val="000000"/>
          <w:sz w:val="28"/>
        </w:rPr>
        <w:t>" Заңының 19 бабына сәйкес, Жаңаөзен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Жаңаөзен қаласында жолаушылар мен багажды қалалық және қала маңындағы қатынаста автомобильмен тұрақты тасымалдаудың тарифі белгіленсін: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Қалаішілік жолаушылар мен багажды тұрақты автомобильмен тасымалдауға – 80 (сексен) теңге мөлшерінде;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Жаңаөзен қаласы - Рахат және Теңге ауылдары бағытында жолаушылар мен багажды тұрақты автомобильмен тасымалдауға – 100 (жүз) теңге мөлшерінде;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Жаңаөзен қаласы - Қызылсай ауылы бағытында жолаушылар мен багажды тұрақты автомобильмен тасымалдауға – 150 (жүз елу) теңге мөлшерінде.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Жаңаөзен қаласы әкімдігінің келесідей қаулыларының күші жойылды деп танылсын: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2017 жылғы 21 тамыздағы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қаласында жолаушылар мен багажды қалалық және қала маңындағы қатынаста автомобильмен тұрақты тасымалдаудың тарифін белгілеу туралы" (нормативтік құқықтық актілерді мемлекеттік тіркеу Тізілімінде № 3425 болып тіркелген, 2017 жылы 16 қыркүйекте Қазақстан Республикасы нормативтік құқықтық актілерінің эталондық бақылау банкінде жарияланған);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946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"Жаңаөзен қаласы әкімдігінің 2017 жылғы 21 тамыздағы № 580 "Жаңаөзен қаласында жолаушылар мен багажды қалалық және қала маңындағы қатынаста автомобильмен тұрақты тасымалдаудың тарифін белгілеу туралы" қаулысына өзгерістер енгізу туралы" (нормативтік құқықтық актілерді мемлекеттік тіркеу Тізілімінде № 3509 болып тіркелген, 2018 жылы 19 қаңтарда Қазақстан Республикасы нормативтік құқықтық актілерінің эталондық бақылау банкінде жарияланған).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"Жаңаөзен қалалық жолаушылар көлігі және автомобиль жолдары бөлімі" мемлекеттік мекемесіне (Ю. Коккозов)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Жаңаөзен қаласы әкімінің орынбасары Б. Ізғалиевке жүктелсін.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қазақ тілінде жаңа редакцияда, орыс тіліндегі мәтіні өзгермейді-Маңғыстау облысы Жаңаөзен қаласы әкімдігінің 10.12.2021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орыс тілінде жаңа редакцияда, қазақ тіліндегі мәтіні өзгермейді-Маңғыстау облысы Жаңаөзен қаласы әкімдігінің 10.12.2021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Жаңаөзен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