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7c4b" w14:textId="a437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Сарға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8 қаңтардағы № 58/476 шешімі. Маңғыстау облысы Әділет департаментінде 2021 жылғы 18 қаңтарда № 4434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Сарға ауылының жергілікті қоғамдастық жиналысының Регламенті бекітілсін.</w:t>
      </w:r>
    </w:p>
    <w:bookmarkEnd w:id="1"/>
    <w:bookmarkStart w:name="z2" w:id="2"/>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Сарға ауылының әкіміне жүктелсін (М.Болысов).</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М.Қырымқұлов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аудандық мәслихаты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58/476 шешіміне қосымша</w:t>
            </w:r>
          </w:p>
        </w:tc>
      </w:tr>
    </w:tbl>
    <w:bookmarkStart w:name="z8" w:id="5"/>
    <w:p>
      <w:pPr>
        <w:spacing w:after="0"/>
        <w:ind w:left="0"/>
        <w:jc w:val="left"/>
      </w:pPr>
      <w:r>
        <w:rPr>
          <w:rFonts w:ascii="Times New Roman"/>
          <w:b/>
          <w:i w:val="false"/>
          <w:color w:val="000000"/>
        </w:rPr>
        <w:t xml:space="preserve"> Сарға ауылының жергілікті қоғамдастық жиналысының регламенті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Сарға ауылының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Бейнеу аудандық мәслихатының 06.08.2021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2"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Сарға ауылының аумағында тұратын тұрғындардың (жергілікті қоғамдастық мүшелерінің) жиынтығы;</w:t>
      </w:r>
    </w:p>
    <w:bookmarkEnd w:id="9"/>
    <w:bookmarkStart w:name="z13"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заңнамасымен белгіленген шекте және тәртіпте жергілікті маңызы бар ағымдағы мәселелерді шешуге қатысуы;</w:t>
      </w:r>
    </w:p>
    <w:bookmarkEnd w:id="10"/>
    <w:bookmarkStart w:name="z14"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Сарға ауылы тұрғындарының басым бөлігінің құқықтары мен заңды мүдделерін қамтамасыз етуге байланысты Сарға ауылы қызметінің мәселелері;</w:t>
      </w:r>
    </w:p>
    <w:bookmarkEnd w:id="11"/>
    <w:bookmarkStart w:name="z15" w:id="12"/>
    <w:p>
      <w:pPr>
        <w:spacing w:after="0"/>
        <w:ind w:left="0"/>
        <w:jc w:val="both"/>
      </w:pPr>
      <w:r>
        <w:rPr>
          <w:rFonts w:ascii="Times New Roman"/>
          <w:b w:val="false"/>
          <w:i w:val="false"/>
          <w:color w:val="000000"/>
          <w:sz w:val="28"/>
        </w:rPr>
        <w:t>
      4) жергілікті өзін-өзі басқару – халық тікелей, сондай-ақ мәслихаттар және басқа да жергілікті өзін-өзі басқару органдары арқылы жүзеге асырылатын Заңмен, өзге де нормативтік құқықтық актілермен айқындалған тәртіпте жергілікті маңызы бар мәселелерді өзінің жауапкершілігімен дербес шешуге бағытталған қызмет;</w:t>
      </w:r>
    </w:p>
    <w:bookmarkEnd w:id="12"/>
    <w:bookmarkStart w:name="z16"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заңнамасымен белгіленген шекте және тәртіпте жергілікті маңызы бар ағымдағы мәселелерді шешуге жергілікті қоғамдастық жиыны жіберген жергілікті қоғамдастық өкілі.</w:t>
      </w:r>
    </w:p>
    <w:bookmarkEnd w:id="13"/>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5 - 10 мүшесі;</w:t>
      </w:r>
    </w:p>
    <w:p>
      <w:pPr>
        <w:spacing w:after="0"/>
        <w:ind w:left="0"/>
        <w:jc w:val="both"/>
      </w:pPr>
      <w:r>
        <w:rPr>
          <w:rFonts w:ascii="Times New Roman"/>
          <w:b w:val="false"/>
          <w:i w:val="false"/>
          <w:color w:val="000000"/>
          <w:sz w:val="28"/>
        </w:rPr>
        <w:t>
      2) 10 - 15 мың халық – жиналыстың 11 - 15 мүшесі;</w:t>
      </w:r>
    </w:p>
    <w:p>
      <w:pPr>
        <w:spacing w:after="0"/>
        <w:ind w:left="0"/>
        <w:jc w:val="both"/>
      </w:pPr>
      <w:r>
        <w:rPr>
          <w:rFonts w:ascii="Times New Roman"/>
          <w:b w:val="false"/>
          <w:i w:val="false"/>
          <w:color w:val="000000"/>
          <w:sz w:val="28"/>
        </w:rPr>
        <w:t>
      3) 15 - 20 мың халық – жиналыстың 16 – 20 мүшесі;</w:t>
      </w:r>
    </w:p>
    <w:p>
      <w:pPr>
        <w:spacing w:after="0"/>
        <w:ind w:left="0"/>
        <w:jc w:val="both"/>
      </w:pPr>
      <w:r>
        <w:rPr>
          <w:rFonts w:ascii="Times New Roman"/>
          <w:b w:val="false"/>
          <w:i w:val="false"/>
          <w:color w:val="000000"/>
          <w:sz w:val="28"/>
        </w:rPr>
        <w:t>
      4) 20 мыңнан астам халық – жиналыстың 21 - 25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Бейнеу аудандық маслихатының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Маңғыстау облысы Бейнеу аудандық маслихатының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Маңғыстау облысы Бейнеу аудандық маслихатының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18"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Жиналыс жергілікті маңызы бар ағымдағы мәселелер бойынша өткізіледі:</w:t>
      </w:r>
    </w:p>
    <w:bookmarkEnd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Сарға ауылының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Сарға ауылының бюджетін түзетуді келісу;</w:t>
      </w:r>
    </w:p>
    <w:p>
      <w:pPr>
        <w:spacing w:after="0"/>
        <w:ind w:left="0"/>
        <w:jc w:val="both"/>
      </w:pPr>
      <w:r>
        <w:rPr>
          <w:rFonts w:ascii="Times New Roman"/>
          <w:b w:val="false"/>
          <w:i w:val="false"/>
          <w:color w:val="000000"/>
          <w:sz w:val="28"/>
        </w:rPr>
        <w:t>
      Сарға ауылының коммуналдық меншігін (жергілікті өзін - өзі басқарудың коммуналдық меншігін) басқару жөніндегі Сарға ауылы әкімінің аппаратының шешімдерін келісу;</w:t>
      </w:r>
    </w:p>
    <w:bookmarkStart w:name="z19" w:id="16"/>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6"/>
    <w:bookmarkStart w:name="z20" w:id="17"/>
    <w:p>
      <w:pPr>
        <w:spacing w:after="0"/>
        <w:ind w:left="0"/>
        <w:jc w:val="both"/>
      </w:pPr>
      <w:r>
        <w:rPr>
          <w:rFonts w:ascii="Times New Roman"/>
          <w:b w:val="false"/>
          <w:i w:val="false"/>
          <w:color w:val="000000"/>
          <w:sz w:val="28"/>
        </w:rPr>
        <w:t>
      Сарға ауылы бюджетінің атқарылуына жүргізілген мониторинг нәтижелері туралы есепті тыңдау және талқылау;</w:t>
      </w:r>
    </w:p>
    <w:bookmarkEnd w:id="17"/>
    <w:bookmarkStart w:name="z21" w:id="18"/>
    <w:p>
      <w:pPr>
        <w:spacing w:after="0"/>
        <w:ind w:left="0"/>
        <w:jc w:val="both"/>
      </w:pPr>
      <w:r>
        <w:rPr>
          <w:rFonts w:ascii="Times New Roman"/>
          <w:b w:val="false"/>
          <w:i w:val="false"/>
          <w:color w:val="000000"/>
          <w:sz w:val="28"/>
        </w:rPr>
        <w:t>
      Сарға ауылының коммуналдық мүлкін иеліктен шығаруды келісу;</w:t>
      </w:r>
    </w:p>
    <w:bookmarkEnd w:id="18"/>
    <w:bookmarkStart w:name="z22" w:id="1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Маңғыстау облысы Бейнеу аудандық мәслихатының 05.05.2023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Сарға ауылы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Маңғыстау облысы Бейнеу аудандық мәслихатының 05.05.2023 </w:t>
      </w:r>
      <w:r>
        <w:rPr>
          <w:rFonts w:ascii="Times New Roman"/>
          <w:b w:val="false"/>
          <w:i w:val="false"/>
          <w:color w:val="00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4. Жиналыс Сарға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Жиналысты шақыру алдында аппарат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Start w:name="z36"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37" w:id="23"/>
    <w:p>
      <w:pPr>
        <w:spacing w:after="0"/>
        <w:ind w:left="0"/>
        <w:jc w:val="both"/>
      </w:pPr>
      <w:r>
        <w:rPr>
          <w:rFonts w:ascii="Times New Roman"/>
          <w:b w:val="false"/>
          <w:i w:val="false"/>
          <w:color w:val="000000"/>
          <w:sz w:val="28"/>
        </w:rPr>
        <w:t>
      7. Жиналысты шақыруды Сарға ауылының әкімі немесе ол уәкілеттік берген адам ашады.</w:t>
      </w:r>
    </w:p>
    <w:bookmarkEnd w:id="23"/>
    <w:bookmarkStart w:name="z38"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39" w:id="25"/>
    <w:p>
      <w:pPr>
        <w:spacing w:after="0"/>
        <w:ind w:left="0"/>
        <w:jc w:val="both"/>
      </w:pPr>
      <w:r>
        <w:rPr>
          <w:rFonts w:ascii="Times New Roman"/>
          <w:b w:val="false"/>
          <w:i w:val="false"/>
          <w:color w:val="000000"/>
          <w:sz w:val="28"/>
        </w:rPr>
        <w:t>
      8. Жиналыстың күн тәртібін аппарат жиналыс мүшелері, Сарға ауылының әкімі енгізген ұсыныстар негізінде қалыптастырады.</w:t>
      </w:r>
    </w:p>
    <w:bookmarkEnd w:id="25"/>
    <w:bookmarkStart w:name="z40"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41"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42"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43"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
    <w:bookmarkStart w:name="z44"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1"/>
    <w:bookmarkStart w:name="z47" w:id="32"/>
    <w:p>
      <w:pPr>
        <w:spacing w:after="0"/>
        <w:ind w:left="0"/>
        <w:jc w:val="both"/>
      </w:pPr>
      <w:r>
        <w:rPr>
          <w:rFonts w:ascii="Times New Roman"/>
          <w:b w:val="false"/>
          <w:i w:val="false"/>
          <w:color w:val="000000"/>
          <w:sz w:val="28"/>
        </w:rPr>
        <w:t>
      Жиналыс мүшесі бір және сол мәселе бойынша екі реттен артық сөйлей алмайды. Жарыс сөздердегі жиналыс мүшелерінің сұрақтарға жауап беруі және түсіндіруі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және жиналыс мүшелерінің дәлелді ұсыныстары бойынша үзілістер жариялай алады.</w:t>
      </w:r>
    </w:p>
    <w:bookmarkEnd w:id="32"/>
    <w:bookmarkStart w:name="z48" w:id="3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3"/>
    <w:bookmarkStart w:name="z49" w:id="3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
    <w:bookmarkStart w:name="z50" w:id="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p>
      <w:pPr>
        <w:spacing w:after="0"/>
        <w:ind w:left="0"/>
        <w:jc w:val="both"/>
      </w:pPr>
      <w:r>
        <w:rPr>
          <w:rFonts w:ascii="Times New Roman"/>
          <w:b w:val="false"/>
          <w:i w:val="false"/>
          <w:color w:val="000000"/>
          <w:sz w:val="28"/>
        </w:rPr>
        <w:t>
      Сарға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Start w:name="z51" w:id="37"/>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37"/>
    <w:bookmarkStart w:name="z52" w:id="38"/>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Маңғыстау облысы Бейнеу аудандық мәслихатының 13.12.2021 </w:t>
      </w:r>
      <w:r>
        <w:rPr>
          <w:rFonts w:ascii="Times New Roman"/>
          <w:b w:val="false"/>
          <w:i w:val="false"/>
          <w:color w:val="000000"/>
          <w:sz w:val="28"/>
        </w:rPr>
        <w:t>№ 13/130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39"/>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Сарға ауылының әкімі мақұлдаған шешімдердің орындалуын қамтамасыз етеді.</w:t>
      </w:r>
    </w:p>
    <w:bookmarkEnd w:id="39"/>
    <w:bookmarkStart w:name="z64" w:id="40"/>
    <w:p>
      <w:pPr>
        <w:spacing w:after="0"/>
        <w:ind w:left="0"/>
        <w:jc w:val="both"/>
      </w:pPr>
      <w:r>
        <w:rPr>
          <w:rFonts w:ascii="Times New Roman"/>
          <w:b w:val="false"/>
          <w:i w:val="false"/>
          <w:color w:val="000000"/>
          <w:sz w:val="28"/>
        </w:rPr>
        <w:t>
      15. Жиналысты шақыруда қабылданған шешімдерді аппарат бұқаралық ақпарат құралдары арқылы немесе өзге де тәсілдермен таратады.</w:t>
      </w:r>
    </w:p>
    <w:bookmarkEnd w:id="40"/>
    <w:bookmarkStart w:name="z65" w:id="41"/>
    <w:p>
      <w:pPr>
        <w:spacing w:after="0"/>
        <w:ind w:left="0"/>
        <w:jc w:val="left"/>
      </w:pPr>
      <w:r>
        <w:rPr>
          <w:rFonts w:ascii="Times New Roman"/>
          <w:b/>
          <w:i w:val="false"/>
          <w:color w:val="000000"/>
        </w:rPr>
        <w:t xml:space="preserve"> 4-тарау. Жергілікті қоғамдастық жиналысының шешімдерінің орындалуын бақылау</w:t>
      </w:r>
    </w:p>
    <w:bookmarkEnd w:id="41"/>
    <w:bookmarkStart w:name="z66" w:id="4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2"/>
    <w:bookmarkStart w:name="z67" w:id="43"/>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3"/>
    <w:bookmarkStart w:name="z68" w:id="4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