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982b" w14:textId="cf69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 әкімдігінің 2020 жылғы 28 шілдедегі № 188 "Бейнеу ауданының аумағында cтационарлық емес сауда объектілерін орналастыру орындарын және маршруттарын айқындау және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2021 жылғы 5 қазандағы № 312 қаулысы. Қазақстан Республикасының Әділет министрлігінде 2021 жылғы 14 қазанда № 24739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Бейнеу ауданы әкімдігінің "Бейнеу ауданының аумағында cтационарлық емес сауда объектілерін орналастыру орындарын және маршруттарын айқындау және бекіту туралы" 2020 жылғы 28 шілдедегі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 4263 болып тіркелген) келесі өзгерістер енгізілсін: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тақырыбы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"Бейнеу ауданының аумағында cтационарлық емес сауда объектілерін орналастыру орындарын бекіту туралы";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Сауда қызметін реттеу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министрінің міндетін атқарушысының 2015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"Ішкі сауда қағидаларын бекіту туралы" (Нормативтік құқықтық актілерді мемлекеттік тіркеу тізілімінде № 11148 болып тіркелген) бұйрығына сәйкес, Бейнеу ауданының әкімдігі ҚАУЛЫ ЕТЕДІ:";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"Бейнеу аудандық кәсіпкерлік, ауыл шаруашылығы бөлімі" мемлекеттік мекемесі осы қаулының Қазақстан Республикасы Әділет министрлігінде мемлекеттік тіркелуін қамтамасыз етсін.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Ж.Теміровке жүктелсін.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Бейнеу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Бейнеу ауданының аумағында стационарлық емес сауда объектілерін орналастыру орындары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5993"/>
        <w:gridCol w:w="1581"/>
        <w:gridCol w:w="924"/>
        <w:gridCol w:w="1254"/>
        <w:gridCol w:w="594"/>
        <w:gridCol w:w="1033"/>
      </w:tblGrid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объектілерінің түрі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ауылының Б.Майлин мен Қ. Жылқыбаев көшелерінің қиылысы (Тұрыш ата көшесі № 89 тұрғын үйдің жанынан)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шаршы метр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дүңгiршек;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сөре;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 (павильон).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ауылының Д. Тәжіұлы мен Ұлы Жібек жолы көшелерінің қиылысындағы "Гүлнар" кафесінің алды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шаршы метр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ана" дүкені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дүңгiршек;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сөре;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 (павильон).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аудандық әкімдігінің шаруашылық жүргізу құқығындағы "Бейнеусусервис" коммуналдық мемлекеттік кәсіпорнының ғимаратына қарама-қарсы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шаршы метр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дүңгiршек;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сөре;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 (павильон).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ауылының Б. Майлин мен Сүгір Бегендікұлы көшелерінің қиылысы ("Аманжан" кафесінің жанынан)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шаршы метр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"Сәлем" дүкені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дүңгiршек;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сөре;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 (павильон).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Боранқұл ауылының "Атамекен" шағын базарының солтүстік бетінен 30 метр қашықтықтан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шаршы метр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"Айгерім" дүкені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дүңгiршек;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сөре;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 (павильон).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Сарға ауылының Төлеп Әнетұлы көшесіндегі "Бекзат" дүкенінің алды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шаршы метр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дүңгiршек;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сөре;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 (павильон).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Ақжігіт ауылының Егемендік көшесінің бойында орналасқан "Әсем" дүкенінің қарсы бетінен 20 метр қашықтықтан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шаршы метр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дүңгiршек;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сөре;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 (павильон).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Ақжігіт ауылындағы теміржол станциясынан 50 метр жерде "Айжан" және "Әсел" дүкендерінің ортасы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шаршы метр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дүңгiршек;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сөре;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 (павильон).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 ауылындағы Бейнеу аудандық әкімдігінің "Бейнеумәдениет" мемлекеттік коммуналдық қазыналық кәсіпорыны клубының жанынан 70 метр қашықтықтан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шаршы метр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дүңгiршек;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сөре;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 (павильон).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Сыңғырлау ауылындағы Бейнеу аудандық әкімдігінің "Бейнеумәдениет" мемлекеттік коммуналдық қазыналық кәсіпорынының клубының алдынан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шаршы метр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дүңгiршек;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сөре;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 (павильон).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Тұрыш ауылындағы су резервуарына қарама-қарсы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шаршы метр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дүңгiршек;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сөре;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 (павильон).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 ауылындағы "Мереке" дүкеніне қарама-қарсы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шаршы метр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дүңгiршек;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сөре;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 (павильон).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Тәжен ауылының "Тәжен ата" мешіті мен Маңғыстау облысының білім басқармасының Бейнеу ауданы бойынша білім бөлімінің "Тәжен" "мектеп-бөбекжай" кешені" коммуналдық мемлекеттік мекемесінің ғимаратының арасынан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шаршы метр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дүңгiршек;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сөре;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 (павильон).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Есет ауылының № 1 аймақ, №5 тұрғын үйдің жанынан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шаршы метр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дүңгiршек;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сөре;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 (павильон).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ауылындағы Маңғыстау облысының білім басқармасының Бейнеу ауданы бойынша білім бөлімінің "Есет" "мектеп-бөбекжай" кешені" коммуналдық мемлекеттік мекемесі ғимаратының жанынан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шаршы метр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дүңгiршек;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сөре;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 (павильон).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