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e2c1" w14:textId="846e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2021 жылғы 29 қазандағы № 8/72 шешімі. Қазақстан Республикасының Әділет министрлігінде 2022 жылғы 13 қаңтарда № 26470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Қарақия аудандық мәслихатының келесідей шешімдерінің күші жойылды деп танылсын: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"Қарақия ауданы бойынша сот шешімімен коммуналдық меншікке түскен болып танылған иесіз қалдықтарды басқару қағидаларын бекіту туралы" 2019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27/292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3844 болып тіркелген) шешімі;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"Қарақия аудандық мәслихатының 2019 жылғы 15 наурыздағы № 27/292 "Қарақия ауданы бойынша сот шешімімен коммуналдық меншікке түскен болып танылған иесіз қалдықтарды басқару қағидаларын бекіту туралы" шешіміне өзгеріс енгізу туралы" 2020 жылғы 5 қазандағы </w:t>
      </w:r>
      <w:r>
        <w:rPr>
          <w:rFonts w:ascii="Times New Roman"/>
          <w:b w:val="false"/>
          <w:i w:val="false"/>
          <w:color w:val="000000"/>
          <w:sz w:val="28"/>
        </w:rPr>
        <w:t>№ 44/443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4319 болып тіркелген) шешімі.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