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653aa" w14:textId="31653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Қағидасы мен мөлшерін бекіту туралы</w:t>
      </w:r>
    </w:p>
    <w:p>
      <w:pPr>
        <w:spacing w:after="0"/>
        <w:ind w:left="0"/>
        <w:jc w:val="both"/>
      </w:pPr>
      <w:r>
        <w:rPr>
          <w:rFonts w:ascii="Times New Roman"/>
          <w:b w:val="false"/>
          <w:i w:val="false"/>
          <w:color w:val="000000"/>
          <w:sz w:val="28"/>
        </w:rPr>
        <w:t>Маңғыстау облысы Маңғыстау аудандық мәслихатының 2021 жылғы 13 желтоқсандағы № 9/72 шешімі. Қазақстан Республикасының Әділет министрлігінде 2021 жылғы 27 желтоқсанда № 26077 болып тіркелді.</w:t>
      </w:r>
    </w:p>
    <w:p>
      <w:pPr>
        <w:spacing w:after="0"/>
        <w:ind w:left="0"/>
        <w:jc w:val="both"/>
      </w:pPr>
      <w:bookmarkStart w:name="z0" w:id="0"/>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xml:space="preserve">" Қазақстан Республикасы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Маңғыстау аудандық мәслихаты ШЕШТІ:</w:t>
      </w:r>
    </w:p>
    <w:bookmarkEnd w:id="0"/>
    <w:bookmarkStart w:name="z1" w:id="1"/>
    <w:p>
      <w:pPr>
        <w:spacing w:after="0"/>
        <w:ind w:left="0"/>
        <w:jc w:val="both"/>
      </w:pPr>
      <w:r>
        <w:rPr>
          <w:rFonts w:ascii="Times New Roman"/>
          <w:b w:val="false"/>
          <w:i w:val="false"/>
          <w:color w:val="000000"/>
          <w:sz w:val="28"/>
        </w:rPr>
        <w:t xml:space="preserve">
      1. Маңғыстау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Қағидасы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2" w:id="2"/>
    <w:p>
      <w:pPr>
        <w:spacing w:after="0"/>
        <w:ind w:left="0"/>
        <w:jc w:val="both"/>
      </w:pPr>
      <w:r>
        <w:rPr>
          <w:rFonts w:ascii="Times New Roman"/>
          <w:b w:val="false"/>
          <w:i w:val="false"/>
          <w:color w:val="000000"/>
          <w:sz w:val="28"/>
        </w:rPr>
        <w:t xml:space="preserve">
      2. Маңғыстау аудандық мәслихатының "Ауылдық елді мекендерде тұратын және жұмыс істейтін әлеуметтік қамсыздандыру, білім беру, мәдениет, спорт, ветеринария және денсаулық сақтау ұйымдарының мамандарына отын сатып алуға әлеуметтік көмек беру туралы" 2021 жылғы 6 мамырдағы </w:t>
      </w:r>
      <w:r>
        <w:rPr>
          <w:rFonts w:ascii="Times New Roman"/>
          <w:b w:val="false"/>
          <w:i w:val="false"/>
          <w:color w:val="000000"/>
          <w:sz w:val="28"/>
        </w:rPr>
        <w:t>№ 4/36</w:t>
      </w:r>
      <w:r>
        <w:rPr>
          <w:rFonts w:ascii="Times New Roman"/>
          <w:b w:val="false"/>
          <w:i w:val="false"/>
          <w:color w:val="000000"/>
          <w:sz w:val="28"/>
        </w:rPr>
        <w:t xml:space="preserve"> (нормативтік құқықтық актілерді тіркеу тізілімінде № 4534 болып тіркелген) шешiмiнiң күшi жойылды деп танылсын.</w:t>
      </w:r>
    </w:p>
    <w:bookmarkEnd w:id="2"/>
    <w:bookmarkStart w:name="z3" w:id="3"/>
    <w:p>
      <w:pPr>
        <w:spacing w:after="0"/>
        <w:ind w:left="0"/>
        <w:jc w:val="both"/>
      </w:pPr>
      <w:r>
        <w:rPr>
          <w:rFonts w:ascii="Times New Roman"/>
          <w:b w:val="false"/>
          <w:i w:val="false"/>
          <w:color w:val="000000"/>
          <w:sz w:val="28"/>
        </w:rPr>
        <w:t xml:space="preserve">
      3. Осы шешім оның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9/72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8" w:id="4"/>
    <w:p>
      <w:pPr>
        <w:spacing w:after="0"/>
        <w:ind w:left="0"/>
        <w:jc w:val="left"/>
      </w:pPr>
      <w:r>
        <w:rPr>
          <w:rFonts w:ascii="Times New Roman"/>
          <w:b/>
          <w:i w:val="false"/>
          <w:color w:val="000000"/>
        </w:rPr>
        <w:t xml:space="preserve"> Маңғыстау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Қағидасы мен мөлшері</w:t>
      </w:r>
    </w:p>
    <w:bookmarkEnd w:id="4"/>
    <w:bookmarkStart w:name="z9" w:id="5"/>
    <w:p>
      <w:pPr>
        <w:spacing w:after="0"/>
        <w:ind w:left="0"/>
        <w:jc w:val="left"/>
      </w:pPr>
      <w:r>
        <w:rPr>
          <w:rFonts w:ascii="Times New Roman"/>
          <w:b/>
          <w:i w:val="false"/>
          <w:color w:val="000000"/>
        </w:rPr>
        <w:t xml:space="preserve"> 1. Жалпы ережелер</w:t>
      </w:r>
    </w:p>
    <w:bookmarkEnd w:id="5"/>
    <w:bookmarkStart w:name="z10" w:id="6"/>
    <w:p>
      <w:pPr>
        <w:spacing w:after="0"/>
        <w:ind w:left="0"/>
        <w:jc w:val="both"/>
      </w:pPr>
      <w:r>
        <w:rPr>
          <w:rFonts w:ascii="Times New Roman"/>
          <w:b w:val="false"/>
          <w:i w:val="false"/>
          <w:color w:val="000000"/>
          <w:sz w:val="28"/>
        </w:rPr>
        <w:t>
      1. Осы қағида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Қазақстан Республикасының Заңына сәйкес әзірленді және Маңғыстау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мен мөлшерін айқындайды.</w:t>
      </w:r>
    </w:p>
    <w:bookmarkEnd w:id="6"/>
    <w:bookmarkStart w:name="z11" w:id="7"/>
    <w:p>
      <w:pPr>
        <w:spacing w:after="0"/>
        <w:ind w:left="0"/>
        <w:jc w:val="both"/>
      </w:pPr>
      <w:r>
        <w:rPr>
          <w:rFonts w:ascii="Times New Roman"/>
          <w:b w:val="false"/>
          <w:i w:val="false"/>
          <w:color w:val="000000"/>
          <w:sz w:val="28"/>
        </w:rPr>
        <w:t>
      2. Әлеуметтік қолдауды тағайындау уәкілетті орган – "Маңғыстау аудандық жұмыспен қамту және әлеуметтік бағдарламалар бөлімі" мемлекеттік мекемесімен жүзеге асырылады.".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 тармақ жаңа редакцияда - Маңғыстау облысы Маңғыстау аудандық мәслихатының 13.12.2023 </w:t>
      </w:r>
      <w:r>
        <w:rPr>
          <w:rFonts w:ascii="Times New Roman"/>
          <w:b w:val="false"/>
          <w:i w:val="false"/>
          <w:color w:val="000000"/>
          <w:sz w:val="28"/>
        </w:rPr>
        <w:t>№ 7/52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2" w:id="8"/>
    <w:p>
      <w:pPr>
        <w:spacing w:after="0"/>
        <w:ind w:left="0"/>
        <w:jc w:val="left"/>
      </w:pPr>
      <w:r>
        <w:rPr>
          <w:rFonts w:ascii="Times New Roman"/>
          <w:b/>
          <w:i w:val="false"/>
          <w:color w:val="000000"/>
        </w:rPr>
        <w:t xml:space="preserve"> 2. Әлеуметтік қолдау көрсету тәртібі және мөлшері</w:t>
      </w:r>
    </w:p>
    <w:bookmarkEnd w:id="8"/>
    <w:bookmarkStart w:name="z13" w:id="9"/>
    <w:p>
      <w:pPr>
        <w:spacing w:after="0"/>
        <w:ind w:left="0"/>
        <w:jc w:val="both"/>
      </w:pPr>
      <w:r>
        <w:rPr>
          <w:rFonts w:ascii="Times New Roman"/>
          <w:b w:val="false"/>
          <w:i w:val="false"/>
          <w:color w:val="000000"/>
          <w:sz w:val="28"/>
        </w:rPr>
        <w:t>
      3. Маңғыстау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алуға, алушылардан өтініштерін талап етпей, мемлекеттік ұйымдардың бірінші басшыларымен бекітілген жинақ тізім негізінде, "Қазпошта" акционерлік қоғамы бөлімшелері арқылы әлеуметтік қолдау көрсетіледі.</w:t>
      </w:r>
    </w:p>
    <w:bookmarkEnd w:id="9"/>
    <w:bookmarkStart w:name="z14" w:id="10"/>
    <w:p>
      <w:pPr>
        <w:spacing w:after="0"/>
        <w:ind w:left="0"/>
        <w:jc w:val="both"/>
      </w:pPr>
      <w:r>
        <w:rPr>
          <w:rFonts w:ascii="Times New Roman"/>
          <w:b w:val="false"/>
          <w:i w:val="false"/>
          <w:color w:val="000000"/>
          <w:sz w:val="28"/>
        </w:rPr>
        <w:t>
      4. Әлеуметтік қолдау Маңғыстау ауданы аумағындағы ауылдық елді мекендерде тұрақты тұратын және жұмыс істейтін тұлғаларға көрсетіледі.</w:t>
      </w:r>
    </w:p>
    <w:bookmarkEnd w:id="10"/>
    <w:bookmarkStart w:name="z15" w:id="11"/>
    <w:p>
      <w:pPr>
        <w:spacing w:after="0"/>
        <w:ind w:left="0"/>
        <w:jc w:val="both"/>
      </w:pPr>
      <w:r>
        <w:rPr>
          <w:rFonts w:ascii="Times New Roman"/>
          <w:b w:val="false"/>
          <w:i w:val="false"/>
          <w:color w:val="000000"/>
          <w:sz w:val="28"/>
        </w:rPr>
        <w:t>
      5. Әлеуметтік қолдау жылына бір рет бюджет қаражаты есебінен 12100 теңге мөлшерінде көрсетіледі.</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