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91e3" w14:textId="e909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2017 жылғы 21 тамыздағы № 151-қ "Аудандық коммуналдық меншікке келіп түскен қараусыз қалған жануарларды келіп түсу және пайдалану қағидасын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2021 жылғы 18 қаңтардағы № 7-қ қаулысы. Маңғыстау облысы Әділет департаментінде 2021 жылғы 19 қаңтарда № 4438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"Маңғыстау облысының қаржы басқармасы" мемлекеттік мекемесінің 2020 жылғы 14 мамырдағы № 08-13-1107 хатының және Мұнайлы ауданы әкімдігінің 2020 жылғы 24 қыркүйектегі № 246-қ "Мұнайлы аудандық кәсіпкерлік, ауыл шаруашылығы және ветеринария бөлімі" мемлекеттік мекемесінің атауын өзгерту және Ережесін жаңа редакцияда бекіту туралы" қаулысының негізінде, Мұнайлы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ауданы әкімдігінің 2017 жылғы 21 тамыздағы </w:t>
      </w:r>
      <w:r>
        <w:rPr>
          <w:rFonts w:ascii="Times New Roman"/>
          <w:b w:val="false"/>
          <w:i w:val="false"/>
          <w:color w:val="000000"/>
          <w:sz w:val="28"/>
        </w:rPr>
        <w:t>№ 151-қ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коммуналдық меншікке келіп түскен қараусыз қалған жануарларды келіп түсу және пайдалану қағидасын бекіту туралы" (нормативтік құқықтық актілерді мемлекеттік тіркеу Тізілімінде № 3418 болып тіркелген, 2017 жылы 18 қыркүйекте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аудандық экономика және қаржы бөлімі" мемлекеттік мекемесі (Ш. Сұңғат)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Н.Жолбаевқа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Мұнайлы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