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3304" w14:textId="c0d3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17 ақпандағы № 502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мамандарға жиырма бес пайызға жоғарылатылған лауазымдық айлықақылар мен тарифтiк мөлшерлемелерді белгілеу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2021 жылғы 12 наурыздағы № 19 шешімі. Қостанай облысының Әділет департаментінде 2021 жылғы 15 наурызда № 9813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мамандарға жиырма бес пайызға жоғарылатылған лауазымдық айлықақылар мен тарифтiк мөлшерлемелерді белгілеу туралы" 2016 жылғы 17 ақпандағы № 502 </w:t>
      </w:r>
      <w:r>
        <w:rPr>
          <w:rFonts w:ascii="Times New Roman"/>
          <w:b w:val="false"/>
          <w:i w:val="false"/>
          <w:color w:val="000000"/>
          <w:sz w:val="28"/>
        </w:rPr>
        <w:t>шешіміне</w:t>
      </w:r>
      <w:r>
        <w:rPr>
          <w:rFonts w:ascii="Times New Roman"/>
          <w:b w:val="false"/>
          <w:i w:val="false"/>
          <w:color w:val="000000"/>
          <w:sz w:val="28"/>
        </w:rPr>
        <w:t xml:space="preserve"> (2016 жылғы 31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6217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мамандарға жиырма бес пайызға жоғарылатылған лауазымдық айлықақылар мен тарифтiк мөлшерлемелерді белгілеу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Облыстық бюджет қаражаты есебінен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мамандарға қызметтің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 және 2021 жылғы 1 қаңтардан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Утеулин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