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7d3b" w14:textId="6647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11 ақпандағы № 231 қаулысы. Қостанай облысының Әділет департаментінде 2021 жылғы 11 ақпанда № 9756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 әкімдігінің энергетика және тұрғын үй-коммуналдық шаруашылық басқармасы" мемлекеттік мекемесіне коммуналдық, инженерлік, электр және басқа да желілер мен тораптарды жүргізу мен пайдалану мақсатында жер учаскелеріне қауымдық сервитут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"Су бұру тораптарын жүргізу мен пайдалану үшін "Батыс" 220/110/10 киловольт қосалқы станциясын салу", Қостанай қаласы мекенжайы бойынша орналасқан, жалпы алаңы 0,4067 гектар;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"Сумен жабдықтау тораптарын жүргізу мен пайдалану үшін "Батыс" 220/110/10 киловольт қосалқы станциясын салу" Қостанай қаласы мекенжайы бойынша орналасқан, жалпы алаңы 0,3129 гектар;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"220 киловольт Әуе желісін жүргізу мен пайдалану үшін "Батыс" 220/110/10 киловольт қосалқы станциясын салу" Қостанай қаласы мекенжайы бойынша орналасқан, жалпы алаңы 0,6272 гектар;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"220 киловольт Әуе желісін жүргізу мен пайдалану үшін "Батыс" 220/110/10 киловольт қосалқы станциясын салу" Қостанай қаласы мекенжайы бойынша орналасқан, жалпы алаңы 0,5199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