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a65b" w14:textId="794a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шілдедегі № 237 "Қостанай облысы Лисаков қаласы Красногор ауылының бөлек жергілікті қоғамдастық жиындарын өткізудің қағидаларын және жергілікті қоғамдастық жиынына қатысу үшін көшелер, үйлер тұрғындары өкілдерінің сандық құрамын бекіту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Лисаков қаласы мәслихатының 2021 жылғы 19 тамыздағы № 62 шешімі. Қазақстан Республикасының Әділет министрлігінде 2021 жылғы 26 тамызда № 24115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"Қостанай облысының әкімшілік-аумақтық құрылысындағы өзгерістер туралы" Қостанай облысы әкімдігінің 2021 жылғы 21 маусымдағы № 1 және Қостанай облысы мәслихатының 2021 жылғы 21 маусымдағы № 67 </w:t>
      </w:r>
      <w:r>
        <w:rPr>
          <w:rFonts w:ascii="Times New Roman"/>
          <w:b w:val="false"/>
          <w:i w:val="false"/>
          <w:color w:val="000000"/>
          <w:sz w:val="28"/>
        </w:rPr>
        <w:t>бірлескен</w:t>
      </w:r>
      <w:r>
        <w:rPr>
          <w:rFonts w:ascii="Times New Roman"/>
          <w:b w:val="false"/>
          <w:i w:val="false"/>
          <w:color w:val="000000"/>
          <w:sz w:val="28"/>
        </w:rPr>
        <w:t xml:space="preserve"> қаулысы мен шешіміне (Нормативтік құқықтық актілерді мемлекеттік тіркеу тізілімінде № 23473 болып тіркелген) сәйкес Лисаков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Лисаков қаласы Красногор ауылының бөлек жергілікті қоғамдастық жиындарын өткізудің қағидаларын және жергілікті қоғамдастық жиынына қатысу үшін көшелер, үйлер тұрғындары өкілдерінің сандық құрамын бекіту туралы" 2014 жылғы 24 шілдедегі № 237 (Нормативтік құқықтық актілерді мемлекеттік тіркеу тізілімінде № 5042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