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7ca8" w14:textId="f177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әкімдігінің 2017 жылғы 20 қаңтардағы № 22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2021 жылғы 29 желтоқсандағы № 188 қаулысы. Қазақстан Республикасының Әділет министрлігінде 2022 жылғы 10 қаңтарда № 26421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әкімдігінің "Мүгедектер үшін жұмыс орындарына квота белгілеу туралы" 2017 жылғы 20 қаңтардағы № 22 (Нормативтік құқықтық актілерді мемлекеттік тіркеу тізілімінде № 6824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Алтынсарин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Алтынсарин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Самидосов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