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a3ad1" w14:textId="71a3a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Амангелді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ауылдық округтер әкімдері аппараттарының мемлекеттік қызметшілеріне 2021 жылы әлеуметтік қолдау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Амангелді ауданы мәслихатының 2021 жылғы 17 ақпандағы № 22 шешімі. Қостанай облысының Әділет департаментінде 2021 жылғы 23 ақпанда № 9787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"Агроөнеркәсiптiк кешендi және ауылдық аумақтарды дамытуды мемлекеттiк реттеу туралы" 2005 жылғы 8 шiлдедегi Қазақстан Республикасы Заңының </w:t>
      </w:r>
      <w:r>
        <w:rPr>
          <w:rFonts w:ascii="Times New Roman"/>
          <w:b w:val="false"/>
          <w:i w:val="false"/>
          <w:color w:val="000000"/>
          <w:sz w:val="28"/>
        </w:rPr>
        <w:t>18-бабы</w:t>
      </w:r>
      <w:r>
        <w:rPr>
          <w:rFonts w:ascii="Times New Roman"/>
          <w:b w:val="false"/>
          <w:i w:val="false"/>
          <w:color w:val="000000"/>
          <w:sz w:val="28"/>
        </w:rPr>
        <w:t xml:space="preserve"> 8-тармағына сәйкес Амангелдi аудандық мәслихаты ШЕШIМ ҚАБЫЛДАДЫ:</w:t>
      </w:r>
    </w:p>
    <w:bookmarkEnd w:id="0"/>
    <w:bookmarkStart w:name="z5" w:id="1"/>
    <w:p>
      <w:pPr>
        <w:spacing w:after="0"/>
        <w:ind w:left="0"/>
        <w:jc w:val="both"/>
      </w:pPr>
      <w:r>
        <w:rPr>
          <w:rFonts w:ascii="Times New Roman"/>
          <w:b w:val="false"/>
          <w:i w:val="false"/>
          <w:color w:val="000000"/>
          <w:sz w:val="28"/>
        </w:rPr>
        <w:t>
      1. Амангелді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ауылдық округтер әкімдері аппараттарының мемлекеттік қызметшілеріне 2021 жылы көтерме жәрдемақы және тұрғын үй сатып алу немесе салу үшiн әлеуметтік қолдау көрсетілсін.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Есмагамбетова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Амангелді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Кеделбаев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