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00cb0" w14:textId="fa00c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ауданының ауылдық елдi мекендеріне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2021 жылы әлеуметтік қолдау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мәслихатының 2021 жылғы 12 мамырдағы № 34 шешімі. Қостанай облысының Әділет департаментінде 2021 жылғы 14 мамырда № 9912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18-бабы </w:t>
      </w:r>
      <w:r>
        <w:rPr>
          <w:rFonts w:ascii="Times New Roman"/>
          <w:b w:val="false"/>
          <w:i w:val="false"/>
          <w:color w:val="000000"/>
          <w:sz w:val="28"/>
        </w:rPr>
        <w:t>8-тармағына</w:t>
      </w:r>
      <w:r>
        <w:rPr>
          <w:rFonts w:ascii="Times New Roman"/>
          <w:b w:val="false"/>
          <w:i w:val="false"/>
          <w:color w:val="000000"/>
          <w:sz w:val="28"/>
        </w:rPr>
        <w:t xml:space="preserve"> сәйкес Денисов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Денисов ауданының ауылдық елдi мекендеріне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2021 жылы көтерме жәрдемақы және тұрғын үй сатып алу немесе салу үшін әлеуметтік қолдау көрсетілсін.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Кезектен тыс сессияның төрағасы, Денисов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Мурзабаев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