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5c8f" w14:textId="e3e5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Жангелдин ауданы мәслихатының 2021 жылғы 26 наурыздағы № 22 шешімі. Қостанай облысының Әділет департаментінде 2021 жылғы 26 наурызда № 9834 болып тіркелді</w:t>
      </w:r>
    </w:p>
    <w:p>
      <w:pPr>
        <w:spacing w:after="0"/>
        <w:ind w:left="0"/>
        <w:jc w:val="both"/>
      </w:pPr>
      <w:bookmarkStart w:name="z4" w:id="0"/>
      <w:r>
        <w:rPr>
          <w:rFonts w:ascii="Times New Roman"/>
          <w:b w:val="false"/>
          <w:i w:val="false"/>
          <w:color w:val="000000"/>
          <w:sz w:val="28"/>
        </w:rPr>
        <w:t>
      2015 жылғы 23 қарашадағы Қазақстан Республикасы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Жангелдин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 2020 жылғы 5 мамырдағы № 294 </w:t>
      </w:r>
      <w:r>
        <w:rPr>
          <w:rFonts w:ascii="Times New Roman"/>
          <w:b w:val="false"/>
          <w:i w:val="false"/>
          <w:color w:val="000000"/>
          <w:sz w:val="28"/>
        </w:rPr>
        <w:t>шешімінің</w:t>
      </w:r>
      <w:r>
        <w:rPr>
          <w:rFonts w:ascii="Times New Roman"/>
          <w:b w:val="false"/>
          <w:i w:val="false"/>
          <w:color w:val="000000"/>
          <w:sz w:val="28"/>
        </w:rPr>
        <w:t xml:space="preserve"> (2020 жылғы 11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9164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Жангелдин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