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c7d9" w14:textId="759c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17 ақпандағы № 44 қаулысы. Қостанай облысының Әділет департаментінде 2021 жылғы 18 ақпанда № 9770 болып тіркелді. Күші жойылды - Қостанай облысы Жітіқара ауданы әкімдігінің 2021 жылғы 24 қарашадағы № 260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71-1-бабының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Жітіқара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"Комплексная геолого-экологическая экспедиция" жауапкершілігі шектеулі серіктестігіне пайдалы қазбаларды барлау операцияларын жүргізу үшін Жітіқара ауданы Тоқтаров ауылдық округінің аумағында орналасқан жалпы алаңы 932,7734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заңнамасында белгіленген тәртіпке сәйкес "Жітіқара ауданы әкімдігінің жер қатынастары бөлімі" мемлекеттік мекемесі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