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997596" w14:textId="a99759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Жер учаскелеріне қауымдық сервитут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Жітіқара ауданы әкімдігінің 2021 жылғы 17 ақпандағы № 39 қаулысы. Қостанай облысының Әділет департаментінде 2021 жылғы 18 ақпанда № 9773 болып тіркелді. Күші жойылды - Қостанай облысы Жітіқара ауданы әкімдігінің 2021 жылғы 24 қарашадағы № 260 қаулысымен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Қостанай облысы Жітіқара ауданы әкімдігінің 24.11.2021 </w:t>
      </w:r>
      <w:r>
        <w:rPr>
          <w:rFonts w:ascii="Times New Roman"/>
          <w:b w:val="false"/>
          <w:i w:val="false"/>
          <w:color w:val="ff0000"/>
          <w:sz w:val="28"/>
        </w:rPr>
        <w:t>№ 260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2003 жылғы 20 маусымдағы Қазақстан Республикасы Жер кодексінің </w:t>
      </w:r>
      <w:r>
        <w:rPr>
          <w:rFonts w:ascii="Times New Roman"/>
          <w:b w:val="false"/>
          <w:i w:val="false"/>
          <w:color w:val="000000"/>
          <w:sz w:val="28"/>
        </w:rPr>
        <w:t>71-1-бабының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2-тармағына сәйкес Жітіқара ауданының әкімдігі ҚАУЛЫ ЕТЕДІ: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"Шукыркол" жауапкершілігі шектеулі серіктестігіне пайдалы қазбаларды барлау операцияларын жүргізу үшін Жітіқара ауданы Мүктікөл ауылдық округінің аумағында орналасқан жалпы алаңы 738,1 гектар жер учаскелеріне қауымдық сервитут белгіленсін.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Республикасының заңнамасында белгіленген тәртіпке сәйкес "Жітіқара ауданы әкімдігінің жер қатынастары бөлімі" мемлекеттік мекемесі қамтамасыз етсін: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аумақтық әділет органында мемлекеттік тіркелуін;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ресми жарияланғанынан кейін Жітіқара ауданы әкімдігінің интернет-ресурсында орналастырылуын.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әкімінің жетекшілік ететін орынбасарына жүктелсін.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 күнінен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Жітіқара ауданының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Ибраев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