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064c" w14:textId="e970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Арқа ауылы әкімінің 2021 жылғы 25 қаңтардағы № 2 шешімі. Қостанай облысының Әділет департаментінде 2021 жылғы 26 қаңтарда № 9738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Қамысты аудандық аумақтық инспекциясы" мемлекеттік мекемесі бас мемлекеттік ветеринариялық-санитариялық инспекторының 2020 жылғы 29 желтоқсандағы № 01-25/528 ұсынысы негізінде Қамысты ауданы Арқа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Қамысты ауданы Арқа ауылының № 1 табынының аумағында ірі қара малдың бруцеллезі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Әкімнің "Шектеу іс-шараларын белгілеу туралы" 2020 жылғы 14 тамыздағы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9377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"Қамысты ауданы Арқа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Қамысты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