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4e4b1" w14:textId="174e4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Қособа ауылдық округі әкімінің 2021 жылғы 29 қаңтардағы № 2 шешімі. Қостанай облысының Әділет департаментінде 2021 жылғы 5 ақпанда № 9746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2002 жылғы 10 шілдедегі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сәйкес, "Қазақстан Республикасы Ауыл шаруашылығы министрлігі Ветеринариялық бақылау және қадағалау комитетінің Қарабалық аудандық аумақтық инспекциясы" мемлекеттік мекемесі басшысының 2020 жылғы 7 желтоқсандағы № 01-20/337 ұсынысы негізінде Қособа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Қостанай облысы Қарабалық ауданы Славен ауылының аумағында ірі қара малдың бруцеллез ауруы бойынша шектеу іс-шаралары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Қособа ауылдық округі әкімінің "Шектеу іс-шараларын белгілеу туралы" 2020 жылғы 17 қыркүйектегі № 4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30 қыркүйекте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9474 болып тіркелген)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"Қособа ауылдық округі әкімінің аппараты" мемлекеттік мекемесі Қазақстан Республикасының заңнамасында белгіленген тәртіпте: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ресми жарияланғанынан кейін Қарабалық ауданы әкімдігінің интернет – ресурсында орналыстырылуын қамтамасыз етсін.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 атымда қалдырамын.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Бисекеев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