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35d3" w14:textId="0a43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Қостанай облысы Қарасу ауданы әкімдігінің 2021 жылғы 9 желтоқсандағы № 202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 бабы</w:t>
      </w:r>
      <w:r>
        <w:rPr>
          <w:rFonts w:ascii="Times New Roman"/>
          <w:b w:val="false"/>
          <w:i w:val="false"/>
          <w:color w:val="000000"/>
          <w:sz w:val="28"/>
        </w:rPr>
        <w:t xml:space="preserve"> 2 тармағының 16) тармақшасына,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Қазақстан Республикасы нормативтік құқықтық актілердің Эталондық бақылау банкінде ресми жариялауға осы қаулыны жіберуді;</w:t>
      </w:r>
    </w:p>
    <w:bookmarkEnd w:id="3"/>
    <w:bookmarkStart w:name="z8" w:id="4"/>
    <w:p>
      <w:pPr>
        <w:spacing w:after="0"/>
        <w:ind w:left="0"/>
        <w:jc w:val="both"/>
      </w:pPr>
      <w:r>
        <w:rPr>
          <w:rFonts w:ascii="Times New Roman"/>
          <w:b w:val="false"/>
          <w:i w:val="false"/>
          <w:color w:val="000000"/>
          <w:sz w:val="28"/>
        </w:rPr>
        <w:t>
      2) осы қаулы оның ресми жарияланғанынан кейін Қарасу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7"/>
    <w:p>
      <w:pPr>
        <w:spacing w:after="0"/>
        <w:ind w:left="0"/>
        <w:jc w:val="left"/>
      </w:pPr>
      <w:r>
        <w:rPr>
          <w:rFonts w:ascii="Times New Roman"/>
          <w:b/>
          <w:i w:val="false"/>
          <w:color w:val="000000"/>
        </w:rPr>
        <w:t xml:space="preserve"> Қарасу ауданында Коммуналдық көрсетілетін қызметтерді ұсыну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Қостанай облысы Қарасу ауданы әкімдігінің 18.04.2024 </w:t>
      </w:r>
      <w:r>
        <w:rPr>
          <w:rFonts w:ascii="Times New Roman"/>
          <w:b w:val="false"/>
          <w:i w:val="false"/>
          <w:color w:val="ff0000"/>
          <w:sz w:val="28"/>
        </w:rPr>
        <w:t>№ 118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2" w:id="8"/>
    <w:p>
      <w:pPr>
        <w:spacing w:after="0"/>
        <w:ind w:left="0"/>
        <w:jc w:val="left"/>
      </w:pPr>
      <w:r>
        <w:rPr>
          <w:rFonts w:ascii="Times New Roman"/>
          <w:b/>
          <w:i w:val="false"/>
          <w:color w:val="000000"/>
        </w:rPr>
        <w:t xml:space="preserve"> 1-тарау. Жалпы ережелер</w:t>
      </w:r>
    </w:p>
    <w:bookmarkEnd w:id="8"/>
    <w:bookmarkStart w:name="z23" w:id="9"/>
    <w:p>
      <w:pPr>
        <w:spacing w:after="0"/>
        <w:ind w:left="0"/>
        <w:jc w:val="both"/>
      </w:pPr>
      <w:r>
        <w:rPr>
          <w:rFonts w:ascii="Times New Roman"/>
          <w:b w:val="false"/>
          <w:i w:val="false"/>
          <w:color w:val="000000"/>
          <w:sz w:val="28"/>
        </w:rPr>
        <w:t xml:space="preserve">
      1. Осы Қарасу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w:t>
      </w:r>
      <w:r>
        <w:rPr>
          <w:rFonts w:ascii="Times New Roman"/>
          <w:b w:val="false"/>
          <w:i w:val="false"/>
          <w:color w:val="000000"/>
          <w:sz w:val="28"/>
        </w:rPr>
        <w:t>10-3 бабы</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11"/>
    <w:bookmarkStart w:name="z26" w:id="12"/>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7" w:id="13"/>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13"/>
    <w:bookmarkStart w:name="z28" w:id="14"/>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14"/>
    <w:bookmarkStart w:name="z29" w:id="15"/>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15"/>
    <w:bookmarkStart w:name="z30" w:id="16"/>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31" w:id="17"/>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32" w:id="18"/>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33" w:id="19"/>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34" w:id="20"/>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20"/>
    <w:bookmarkStart w:name="z35" w:id="21"/>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21"/>
    <w:bookmarkStart w:name="z36" w:id="22"/>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37" w:id="23"/>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23"/>
    <w:bookmarkStart w:name="z38" w:id="24"/>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4"/>
    <w:bookmarkStart w:name="z39" w:id="25"/>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25"/>
    <w:bookmarkStart w:name="z40" w:id="26"/>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6"/>
    <w:bookmarkStart w:name="z41" w:id="27"/>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7"/>
    <w:bookmarkStart w:name="z42" w:id="28"/>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8"/>
    <w:bookmarkStart w:name="z43" w:id="29"/>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9"/>
    <w:bookmarkStart w:name="z44" w:id="30"/>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30"/>
    <w:bookmarkStart w:name="z45" w:id="31"/>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31"/>
    <w:bookmarkStart w:name="z46" w:id="32"/>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32"/>
    <w:bookmarkStart w:name="z47" w:id="33"/>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33"/>
    <w:bookmarkStart w:name="z48" w:id="34"/>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4"/>
    <w:bookmarkStart w:name="z49" w:id="35"/>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5"/>
    <w:bookmarkStart w:name="z50" w:id="36"/>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6"/>
    <w:bookmarkStart w:name="z51" w:id="37"/>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37"/>
    <w:bookmarkStart w:name="z52" w:id="38"/>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8"/>
    <w:bookmarkStart w:name="z53" w:id="39"/>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9"/>
    <w:bookmarkStart w:name="z54" w:id="40"/>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40"/>
    <w:bookmarkStart w:name="z55" w:id="41"/>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41"/>
    <w:bookmarkStart w:name="z56" w:id="42"/>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42"/>
    <w:bookmarkStart w:name="z57" w:id="43"/>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43"/>
    <w:bookmarkStart w:name="z58" w:id="44"/>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4"/>
    <w:bookmarkStart w:name="z59" w:id="4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5"/>
    <w:bookmarkStart w:name="z60" w:id="46"/>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6"/>
    <w:bookmarkStart w:name="z61" w:id="47"/>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7"/>
    <w:bookmarkStart w:name="z62" w:id="48"/>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8"/>
    <w:bookmarkStart w:name="z63" w:id="49"/>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9"/>
    <w:bookmarkStart w:name="z64" w:id="50"/>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50"/>
    <w:bookmarkStart w:name="z65" w:id="51"/>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51"/>
    <w:bookmarkStart w:name="z66" w:id="5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52"/>
    <w:bookmarkStart w:name="z67" w:id="5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53"/>
    <w:bookmarkStart w:name="z68" w:id="54"/>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54"/>
    <w:bookmarkStart w:name="z69" w:id="55"/>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55"/>
    <w:bookmarkStart w:name="z70" w:id="5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6"/>
    <w:bookmarkStart w:name="z71" w:id="5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7"/>
    <w:bookmarkStart w:name="z72" w:id="58"/>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8"/>
    <w:bookmarkStart w:name="z73" w:id="59"/>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9"/>
    <w:bookmarkStart w:name="z74" w:id="60"/>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60"/>
    <w:bookmarkStart w:name="z75" w:id="61"/>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61"/>
    <w:bookmarkStart w:name="z76" w:id="62"/>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62"/>
    <w:bookmarkStart w:name="z77" w:id="63"/>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63"/>
    <w:bookmarkStart w:name="z78" w:id="64"/>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64"/>
    <w:bookmarkStart w:name="z79" w:id="65"/>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5"/>
    <w:bookmarkStart w:name="z80" w:id="66"/>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6"/>
    <w:bookmarkStart w:name="z81" w:id="67"/>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7"/>
    <w:bookmarkStart w:name="z82" w:id="68"/>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8"/>
    <w:bookmarkStart w:name="z83" w:id="69"/>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9"/>
    <w:bookmarkStart w:name="z84" w:id="70"/>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70"/>
    <w:bookmarkStart w:name="z85" w:id="71"/>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71"/>
    <w:bookmarkStart w:name="z86" w:id="72"/>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72"/>
    <w:bookmarkStart w:name="z87" w:id="73"/>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73"/>
    <w:bookmarkStart w:name="z88" w:id="74"/>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74"/>
    <w:bookmarkStart w:name="z89" w:id="75"/>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5"/>
    <w:bookmarkStart w:name="z90" w:id="76"/>
    <w:p>
      <w:pPr>
        <w:spacing w:after="0"/>
        <w:ind w:left="0"/>
        <w:jc w:val="both"/>
      </w:pPr>
      <w:r>
        <w:rPr>
          <w:rFonts w:ascii="Times New Roman"/>
          <w:b w:val="false"/>
          <w:i w:val="false"/>
          <w:color w:val="000000"/>
          <w:sz w:val="28"/>
        </w:rPr>
        <w:t>
      20. Тұтынушы:</w:t>
      </w:r>
    </w:p>
    <w:bookmarkEnd w:id="76"/>
    <w:bookmarkStart w:name="z91" w:id="7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7"/>
    <w:bookmarkStart w:name="z92" w:id="78"/>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8"/>
    <w:bookmarkStart w:name="z93" w:id="79"/>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9"/>
    <w:bookmarkStart w:name="z94" w:id="80"/>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80"/>
    <w:bookmarkStart w:name="z95" w:id="81"/>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81"/>
    <w:bookmarkStart w:name="z96" w:id="82"/>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82"/>
    <w:bookmarkStart w:name="z97" w:id="83"/>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83"/>
    <w:bookmarkStart w:name="z98" w:id="84"/>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84"/>
    <w:bookmarkStart w:name="z99" w:id="85"/>
    <w:p>
      <w:pPr>
        <w:spacing w:after="0"/>
        <w:ind w:left="0"/>
        <w:jc w:val="both"/>
      </w:pPr>
      <w:r>
        <w:rPr>
          <w:rFonts w:ascii="Times New Roman"/>
          <w:b w:val="false"/>
          <w:i w:val="false"/>
          <w:color w:val="000000"/>
          <w:sz w:val="28"/>
        </w:rPr>
        <w:t>
      21. Жеткізуші:</w:t>
      </w:r>
    </w:p>
    <w:bookmarkEnd w:id="85"/>
    <w:bookmarkStart w:name="z100" w:id="86"/>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6"/>
    <w:bookmarkStart w:name="z101" w:id="87"/>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7"/>
    <w:bookmarkStart w:name="z102" w:id="88"/>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8"/>
    <w:bookmarkStart w:name="z103" w:id="89"/>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9"/>
    <w:bookmarkStart w:name="z104" w:id="90"/>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90"/>
    <w:bookmarkStart w:name="z105" w:id="91"/>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91"/>
    <w:bookmarkStart w:name="z106" w:id="92"/>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92"/>
    <w:bookmarkStart w:name="z107" w:id="93"/>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93"/>
    <w:bookmarkStart w:name="z108" w:id="94"/>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94"/>
    <w:bookmarkStart w:name="z109" w:id="95"/>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5"/>
    <w:bookmarkStart w:name="z110" w:id="96"/>
    <w:p>
      <w:pPr>
        <w:spacing w:after="0"/>
        <w:ind w:left="0"/>
        <w:jc w:val="both"/>
      </w:pPr>
      <w:r>
        <w:rPr>
          <w:rFonts w:ascii="Times New Roman"/>
          <w:b w:val="false"/>
          <w:i w:val="false"/>
          <w:color w:val="000000"/>
          <w:sz w:val="28"/>
        </w:rPr>
        <w:t xml:space="preserve">
      22. Тұтынушы коммуналдық қызметтер үшін төлемді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96"/>
    <w:bookmarkStart w:name="z111" w:id="97"/>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7"/>
    <w:bookmarkStart w:name="z112" w:id="98"/>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8"/>
    <w:bookmarkStart w:name="z113" w:id="99"/>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99"/>
    <w:bookmarkStart w:name="z114" w:id="100"/>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100"/>
    <w:bookmarkStart w:name="z115" w:id="101"/>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101"/>
    <w:bookmarkStart w:name="z116" w:id="102"/>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102"/>
    <w:bookmarkStart w:name="z117" w:id="103"/>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103"/>
    <w:bookmarkStart w:name="z118" w:id="104"/>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4"/>
    <w:bookmarkStart w:name="z119" w:id="105"/>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5"/>
    <w:bookmarkStart w:name="z120" w:id="106"/>
    <w:p>
      <w:pPr>
        <w:spacing w:after="0"/>
        <w:ind w:left="0"/>
        <w:jc w:val="left"/>
      </w:pPr>
      <w:r>
        <w:rPr>
          <w:rFonts w:ascii="Times New Roman"/>
          <w:b/>
          <w:i w:val="false"/>
          <w:color w:val="000000"/>
        </w:rPr>
        <w:t xml:space="preserve"> 5-тарау. Дауларды шешу тәртібі</w:t>
      </w:r>
    </w:p>
    <w:bookmarkEnd w:id="106"/>
    <w:bookmarkStart w:name="z121" w:id="107"/>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7"/>
    <w:bookmarkStart w:name="z122" w:id="108"/>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8"/>
    <w:bookmarkStart w:name="z123" w:id="109"/>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9"/>
    <w:bookmarkStart w:name="z124" w:id="110"/>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10"/>
    <w:bookmarkStart w:name="z125" w:id="111"/>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11"/>
    <w:bookmarkStart w:name="z126" w:id="11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12"/>
    <w:bookmarkStart w:name="z127" w:id="11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13"/>
    <w:bookmarkStart w:name="z128" w:id="11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4"/>
    <w:bookmarkStart w:name="z129" w:id="11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5"/>
    <w:bookmarkStart w:name="z130" w:id="11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6"/>
    <w:bookmarkStart w:name="z131" w:id="117"/>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117"/>
    <w:bookmarkStart w:name="z132" w:id="118"/>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118"/>
    <w:bookmarkStart w:name="z133" w:id="119"/>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119"/>
    <w:bookmarkStart w:name="z134" w:id="12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20"/>
    <w:bookmarkStart w:name="z135" w:id="12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121"/>
    <w:bookmarkStart w:name="z136" w:id="122"/>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122"/>
    <w:bookmarkStart w:name="z137" w:id="123"/>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 тіркеу актісіне қоса беріледі.</w:t>
      </w:r>
    </w:p>
    <w:bookmarkEnd w:id="123"/>
    <w:bookmarkStart w:name="z138" w:id="124"/>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24"/>
    <w:bookmarkStart w:name="z139" w:id="12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25"/>
    <w:bookmarkStart w:name="z140" w:id="126"/>
    <w:p>
      <w:pPr>
        <w:spacing w:after="0"/>
        <w:ind w:left="0"/>
        <w:jc w:val="left"/>
      </w:pPr>
      <w:r>
        <w:rPr>
          <w:rFonts w:ascii="Times New Roman"/>
          <w:b/>
          <w:i w:val="false"/>
          <w:color w:val="000000"/>
        </w:rPr>
        <w:t xml:space="preserve"> 6-тарау. Қорытынды ережелер</w:t>
      </w:r>
    </w:p>
    <w:bookmarkEnd w:id="126"/>
    <w:bookmarkStart w:name="z141" w:id="12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27"/>
    <w:bookmarkStart w:name="z142" w:id="1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29"/>
    <w:p>
      <w:pPr>
        <w:spacing w:after="0"/>
        <w:ind w:left="0"/>
        <w:jc w:val="left"/>
      </w:pPr>
      <w:r>
        <w:rPr>
          <w:rFonts w:ascii="Times New Roman"/>
          <w:b/>
          <w:i w:val="false"/>
          <w:color w:val="000000"/>
        </w:rPr>
        <w:t xml:space="preserve">  Біріңғай төлем құжаты/Единый платежный документ</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Абоненттің дербес шоты/</w:t>
            </w:r>
          </w:p>
          <w:bookmarkEnd w:id="130"/>
          <w:p>
            <w:pPr>
              <w:spacing w:after="20"/>
              <w:ind w:left="20"/>
              <w:jc w:val="both"/>
            </w:pPr>
            <w:r>
              <w:rPr>
                <w:rFonts w:ascii="Times New Roman"/>
                <w:b w:val="false"/>
                <w:i w:val="false"/>
                <w:color w:val="000000"/>
                <w:sz w:val="20"/>
              </w:rPr>
              <w:t>
Лицевой счет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Абоненттің аты-жөні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әкесінің аты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наличии)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Адрес абонента/</w:t>
            </w:r>
          </w:p>
          <w:bookmarkEnd w:id="132"/>
          <w:p>
            <w:pPr>
              <w:spacing w:after="20"/>
              <w:ind w:left="20"/>
              <w:jc w:val="both"/>
            </w:pPr>
            <w:r>
              <w:rPr>
                <w:rFonts w:ascii="Times New Roman"/>
                <w:b w:val="false"/>
                <w:i w:val="false"/>
                <w:color w:val="000000"/>
                <w:sz w:val="20"/>
              </w:rPr>
              <w:t>
Абоненттің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Адам саны/</w:t>
            </w:r>
          </w:p>
          <w:bookmarkEnd w:id="133"/>
          <w:p>
            <w:pPr>
              <w:spacing w:after="20"/>
              <w:ind w:left="20"/>
              <w:jc w:val="both"/>
            </w:pPr>
            <w:r>
              <w:rPr>
                <w:rFonts w:ascii="Times New Roman"/>
                <w:b w:val="false"/>
                <w:i w:val="false"/>
                <w:color w:val="000000"/>
                <w:sz w:val="20"/>
              </w:rPr>
              <w:t>
Количество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4"/>
          <w:p>
            <w:pPr>
              <w:spacing w:after="20"/>
              <w:ind w:left="20"/>
              <w:jc w:val="both"/>
            </w:pPr>
            <w:r>
              <w:rPr>
                <w:rFonts w:ascii="Times New Roman"/>
                <w:b w:val="false"/>
                <w:i w:val="false"/>
                <w:color w:val="000000"/>
                <w:sz w:val="20"/>
              </w:rPr>
              <w:t>
Жалпы аудан/</w:t>
            </w:r>
          </w:p>
          <w:bookmarkEnd w:id="134"/>
          <w:p>
            <w:pPr>
              <w:spacing w:after="20"/>
              <w:ind w:left="20"/>
              <w:jc w:val="both"/>
            </w:pPr>
            <w:r>
              <w:rPr>
                <w:rFonts w:ascii="Times New Roman"/>
                <w:b w:val="false"/>
                <w:i w:val="false"/>
                <w:color w:val="000000"/>
                <w:sz w:val="20"/>
              </w:rPr>
              <w:t>
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5"/>
          <w:p>
            <w:pPr>
              <w:spacing w:after="20"/>
              <w:ind w:left="20"/>
              <w:jc w:val="both"/>
            </w:pPr>
            <w:r>
              <w:rPr>
                <w:rFonts w:ascii="Times New Roman"/>
                <w:b w:val="false"/>
                <w:i w:val="false"/>
                <w:color w:val="000000"/>
                <w:sz w:val="20"/>
              </w:rPr>
              <w:t>
Период оказания услуг/</w:t>
            </w:r>
          </w:p>
          <w:bookmarkEnd w:id="135"/>
          <w:p>
            <w:pPr>
              <w:spacing w:after="20"/>
              <w:ind w:left="20"/>
              <w:jc w:val="both"/>
            </w:pPr>
            <w:r>
              <w:rPr>
                <w:rFonts w:ascii="Times New Roman"/>
                <w:b w:val="false"/>
                <w:i w:val="false"/>
                <w:color w:val="000000"/>
                <w:sz w:val="20"/>
              </w:rPr>
              <w:t>
қызмет көрсету кезеңі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6"/>
          <w:p>
            <w:pPr>
              <w:spacing w:after="20"/>
              <w:ind w:left="20"/>
              <w:jc w:val="both"/>
            </w:pPr>
            <w:r>
              <w:rPr>
                <w:rFonts w:ascii="Times New Roman"/>
                <w:b w:val="false"/>
                <w:i w:val="false"/>
                <w:color w:val="000000"/>
                <w:sz w:val="20"/>
              </w:rPr>
              <w:t>
Жеткізушінің байланыс нөмірі/</w:t>
            </w:r>
          </w:p>
          <w:bookmarkEnd w:id="136"/>
          <w:p>
            <w:pPr>
              <w:spacing w:after="20"/>
              <w:ind w:left="20"/>
              <w:jc w:val="both"/>
            </w:pPr>
            <w:r>
              <w:rPr>
                <w:rFonts w:ascii="Times New Roman"/>
                <w:b w:val="false"/>
                <w:i w:val="false"/>
                <w:color w:val="000000"/>
                <w:sz w:val="20"/>
              </w:rPr>
              <w:t>
Контактный номер поставщика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7"/>
          <w:p>
            <w:pPr>
              <w:spacing w:after="20"/>
              <w:ind w:left="20"/>
              <w:jc w:val="both"/>
            </w:pPr>
            <w:r>
              <w:rPr>
                <w:rFonts w:ascii="Times New Roman"/>
                <w:b w:val="false"/>
                <w:i w:val="false"/>
                <w:color w:val="000000"/>
                <w:sz w:val="20"/>
              </w:rPr>
              <w:t>
Қызмет-</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тердің</w:t>
            </w:r>
          </w:p>
          <w:p>
            <w:pPr>
              <w:spacing w:after="20"/>
              <w:ind w:left="20"/>
              <w:jc w:val="both"/>
            </w:pPr>
            <w:r>
              <w:rPr>
                <w:rFonts w:ascii="Times New Roman"/>
                <w:b w:val="false"/>
                <w:i w:val="false"/>
                <w:color w:val="000000"/>
                <w:sz w:val="20"/>
              </w:rPr>
              <w:t>
</w:t>
            </w:r>
            <w:r>
              <w:rPr>
                <w:rFonts w:ascii="Times New Roman"/>
                <w:b w:val="false"/>
                <w:i w:val="false"/>
                <w:color w:val="000000"/>
                <w:sz w:val="20"/>
              </w:rPr>
              <w:t>аталуы/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ние</w:t>
            </w:r>
          </w:p>
          <w:p>
            <w:pPr>
              <w:spacing w:after="20"/>
              <w:ind w:left="20"/>
              <w:jc w:val="both"/>
            </w:pPr>
            <w:r>
              <w:rPr>
                <w:rFonts w:ascii="Times New Roman"/>
                <w:b w:val="false"/>
                <w:i w:val="false"/>
                <w:color w:val="000000"/>
                <w:sz w:val="20"/>
              </w:rPr>
              <w:t>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Ай</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басын-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w:t>
            </w:r>
          </w:p>
          <w:p>
            <w:pPr>
              <w:spacing w:after="20"/>
              <w:ind w:left="20"/>
              <w:jc w:val="both"/>
            </w:pPr>
            <w:r>
              <w:rPr>
                <w:rFonts w:ascii="Times New Roman"/>
                <w:b w:val="false"/>
                <w:i w:val="false"/>
                <w:color w:val="000000"/>
                <w:sz w:val="20"/>
              </w:rPr>
              <w:t>
</w:t>
            </w:r>
            <w:r>
              <w:rPr>
                <w:rFonts w:ascii="Times New Roman"/>
                <w:b w:val="false"/>
                <w:i w:val="false"/>
                <w:color w:val="000000"/>
                <w:sz w:val="20"/>
              </w:rPr>
              <w:t>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w:t>
            </w:r>
          </w:p>
          <w:p>
            <w:pPr>
              <w:spacing w:after="20"/>
              <w:ind w:left="20"/>
              <w:jc w:val="both"/>
            </w:pPr>
            <w:r>
              <w:rPr>
                <w:rFonts w:ascii="Times New Roman"/>
                <w:b w:val="false"/>
                <w:i w:val="false"/>
                <w:color w:val="000000"/>
                <w:sz w:val="20"/>
              </w:rPr>
              <w:t>
</w:t>
            </w:r>
            <w:r>
              <w:rPr>
                <w:rFonts w:ascii="Times New Roman"/>
                <w:b w:val="false"/>
                <w:i w:val="false"/>
                <w:color w:val="000000"/>
                <w:sz w:val="20"/>
              </w:rPr>
              <w:t>ло</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меся-</w:t>
            </w:r>
          </w:p>
          <w:p>
            <w:pPr>
              <w:spacing w:after="20"/>
              <w:ind w:left="20"/>
              <w:jc w:val="both"/>
            </w:pPr>
            <w:r>
              <w:rPr>
                <w:rFonts w:ascii="Times New Roman"/>
                <w:b w:val="false"/>
                <w:i w:val="false"/>
                <w:color w:val="000000"/>
                <w:sz w:val="20"/>
              </w:rPr>
              <w:t>
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9"/>
          <w:p>
            <w:pPr>
              <w:spacing w:after="20"/>
              <w:ind w:left="20"/>
              <w:jc w:val="both"/>
            </w:pPr>
            <w:r>
              <w:rPr>
                <w:rFonts w:ascii="Times New Roman"/>
                <w:b w:val="false"/>
                <w:i w:val="false"/>
                <w:color w:val="000000"/>
                <w:sz w:val="20"/>
              </w:rPr>
              <w:t>
Тө-</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w:t>
            </w:r>
          </w:p>
          <w:p>
            <w:pPr>
              <w:spacing w:after="20"/>
              <w:ind w:left="20"/>
              <w:jc w:val="both"/>
            </w:pPr>
            <w:r>
              <w:rPr>
                <w:rFonts w:ascii="Times New Roman"/>
                <w:b w:val="false"/>
                <w:i w:val="false"/>
                <w:color w:val="000000"/>
                <w:sz w:val="20"/>
              </w:rPr>
              <w:t>
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0"/>
          <w:p>
            <w:pPr>
              <w:spacing w:after="20"/>
              <w:ind w:left="20"/>
              <w:jc w:val="both"/>
            </w:pPr>
            <w:r>
              <w:rPr>
                <w:rFonts w:ascii="Times New Roman"/>
                <w:b w:val="false"/>
                <w:i w:val="false"/>
                <w:color w:val="000000"/>
                <w:sz w:val="20"/>
              </w:rPr>
              <w:t>
Алдың-</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сеткіш/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Пре-</w:t>
            </w:r>
          </w:p>
          <w:p>
            <w:pPr>
              <w:spacing w:after="20"/>
              <w:ind w:left="20"/>
              <w:jc w:val="both"/>
            </w:pPr>
            <w:r>
              <w:rPr>
                <w:rFonts w:ascii="Times New Roman"/>
                <w:b w:val="false"/>
                <w:i w:val="false"/>
                <w:color w:val="000000"/>
                <w:sz w:val="20"/>
              </w:rPr>
              <w:t>
</w:t>
            </w:r>
            <w:r>
              <w:rPr>
                <w:rFonts w:ascii="Times New Roman"/>
                <w:b w:val="false"/>
                <w:i w:val="false"/>
                <w:color w:val="000000"/>
                <w:sz w:val="20"/>
              </w:rPr>
              <w:t>дыду-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Ағым-</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w:t>
            </w:r>
          </w:p>
          <w:p>
            <w:pPr>
              <w:spacing w:after="20"/>
              <w:ind w:left="20"/>
              <w:jc w:val="both"/>
            </w:pPr>
            <w:r>
              <w:rPr>
                <w:rFonts w:ascii="Times New Roman"/>
                <w:b w:val="false"/>
                <w:i w:val="false"/>
                <w:color w:val="000000"/>
                <w:sz w:val="20"/>
              </w:rPr>
              <w:t>
</w:t>
            </w:r>
            <w:r>
              <w:rPr>
                <w:rFonts w:ascii="Times New Roman"/>
                <w:b w:val="false"/>
                <w:i w:val="false"/>
                <w:color w:val="000000"/>
                <w:sz w:val="20"/>
              </w:rPr>
              <w:t>кіш/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Теку-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2"/>
          <w:p>
            <w:pPr>
              <w:spacing w:after="20"/>
              <w:ind w:left="20"/>
              <w:jc w:val="both"/>
            </w:pPr>
            <w:r>
              <w:rPr>
                <w:rFonts w:ascii="Times New Roman"/>
                <w:b w:val="false"/>
                <w:i w:val="false"/>
                <w:color w:val="000000"/>
                <w:sz w:val="20"/>
              </w:rPr>
              <w:t>
Саны/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коли-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чест-</w:t>
            </w:r>
          </w:p>
          <w:p>
            <w:pPr>
              <w:spacing w:after="20"/>
              <w:ind w:left="20"/>
              <w:jc w:val="both"/>
            </w:pPr>
            <w:r>
              <w:rPr>
                <w:rFonts w:ascii="Times New Roman"/>
                <w:b w:val="false"/>
                <w:i w:val="false"/>
                <w:color w:val="000000"/>
                <w:sz w:val="20"/>
              </w:rPr>
              <w:t>
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r>
              <w:rPr>
                <w:rFonts w:ascii="Times New Roman"/>
                <w:b w:val="false"/>
                <w:i w:val="false"/>
                <w:color w:val="000000"/>
                <w:sz w:val="20"/>
              </w:rPr>
              <w:t>
Құны/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стои-</w:t>
            </w:r>
          </w:p>
          <w:p>
            <w:pPr>
              <w:spacing w:after="20"/>
              <w:ind w:left="20"/>
              <w:jc w:val="both"/>
            </w:pPr>
            <w:r>
              <w:rPr>
                <w:rFonts w:ascii="Times New Roman"/>
                <w:b w:val="false"/>
                <w:i w:val="false"/>
                <w:color w:val="000000"/>
                <w:sz w:val="20"/>
              </w:rPr>
              <w:t>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4"/>
          <w:p>
            <w:pPr>
              <w:spacing w:after="20"/>
              <w:ind w:left="20"/>
              <w:jc w:val="both"/>
            </w:pPr>
            <w:r>
              <w:rPr>
                <w:rFonts w:ascii="Times New Roman"/>
                <w:b w:val="false"/>
                <w:i w:val="false"/>
                <w:color w:val="000000"/>
                <w:sz w:val="20"/>
              </w:rPr>
              <w:t>
Начис-</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за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2023</w:t>
            </w:r>
          </w:p>
          <w:p>
            <w:pPr>
              <w:spacing w:after="20"/>
              <w:ind w:left="20"/>
              <w:jc w:val="both"/>
            </w:pPr>
            <w:r>
              <w:rPr>
                <w:rFonts w:ascii="Times New Roman"/>
                <w:b w:val="false"/>
                <w:i w:val="false"/>
                <w:color w:val="000000"/>
                <w:sz w:val="20"/>
              </w:rPr>
              <w:t>
</w:t>
            </w:r>
            <w:r>
              <w:rPr>
                <w:rFonts w:ascii="Times New Roman"/>
                <w:b w:val="false"/>
                <w:i w:val="false"/>
                <w:color w:val="000000"/>
                <w:sz w:val="20"/>
              </w:rPr>
              <w:t>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____</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5"/>
          <w:p>
            <w:pPr>
              <w:spacing w:after="20"/>
              <w:ind w:left="20"/>
              <w:jc w:val="both"/>
            </w:pPr>
            <w:r>
              <w:rPr>
                <w:rFonts w:ascii="Times New Roman"/>
                <w:b w:val="false"/>
                <w:i w:val="false"/>
                <w:color w:val="000000"/>
                <w:sz w:val="20"/>
              </w:rPr>
              <w:t>
Өсім-</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ақы/</w:t>
            </w:r>
          </w:p>
          <w:p>
            <w:pPr>
              <w:spacing w:after="20"/>
              <w:ind w:left="20"/>
              <w:jc w:val="both"/>
            </w:pPr>
            <w:r>
              <w:rPr>
                <w:rFonts w:ascii="Times New Roman"/>
                <w:b w:val="false"/>
                <w:i w:val="false"/>
                <w:color w:val="000000"/>
                <w:sz w:val="20"/>
              </w:rPr>
              <w:t>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6"/>
          <w:p>
            <w:pPr>
              <w:spacing w:after="20"/>
              <w:ind w:left="20"/>
              <w:jc w:val="both"/>
            </w:pPr>
            <w:r>
              <w:rPr>
                <w:rFonts w:ascii="Times New Roman"/>
                <w:b w:val="false"/>
                <w:i w:val="false"/>
                <w:color w:val="000000"/>
                <w:sz w:val="20"/>
              </w:rPr>
              <w:t>
Қай-</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та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w:t>
            </w:r>
            <w:r>
              <w:rPr>
                <w:rFonts w:ascii="Times New Roman"/>
                <w:b w:val="false"/>
                <w:i w:val="false"/>
                <w:color w:val="000000"/>
                <w:sz w:val="20"/>
              </w:rPr>
              <w:t>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w:t>
            </w:r>
          </w:p>
          <w:p>
            <w:pPr>
              <w:spacing w:after="20"/>
              <w:ind w:left="20"/>
              <w:jc w:val="both"/>
            </w:pPr>
            <w:r>
              <w:rPr>
                <w:rFonts w:ascii="Times New Roman"/>
                <w:b w:val="false"/>
                <w:i w:val="false"/>
                <w:color w:val="000000"/>
                <w:sz w:val="20"/>
              </w:rPr>
              <w:t>
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7"/>
          <w:p>
            <w:pPr>
              <w:spacing w:after="20"/>
              <w:ind w:left="20"/>
              <w:jc w:val="both"/>
            </w:pPr>
            <w:r>
              <w:rPr>
                <w:rFonts w:ascii="Times New Roman"/>
                <w:b w:val="false"/>
                <w:i w:val="false"/>
                <w:color w:val="000000"/>
                <w:sz w:val="20"/>
              </w:rPr>
              <w:t>
Төле-</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нетін</w:t>
            </w:r>
          </w:p>
          <w:p>
            <w:pPr>
              <w:spacing w:after="20"/>
              <w:ind w:left="20"/>
              <w:jc w:val="both"/>
            </w:pPr>
            <w:r>
              <w:rPr>
                <w:rFonts w:ascii="Times New Roman"/>
                <w:b w:val="false"/>
                <w:i w:val="false"/>
                <w:color w:val="000000"/>
                <w:sz w:val="20"/>
              </w:rPr>
              <w:t>
</w:t>
            </w:r>
            <w:r>
              <w:rPr>
                <w:rFonts w:ascii="Times New Roman"/>
                <w:b w:val="false"/>
                <w:i w:val="false"/>
                <w:color w:val="000000"/>
                <w:sz w:val="20"/>
              </w:rPr>
              <w:t>сом-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ма/</w:t>
            </w:r>
          </w:p>
          <w:p>
            <w:pPr>
              <w:spacing w:after="20"/>
              <w:ind w:left="20"/>
              <w:jc w:val="both"/>
            </w:pPr>
            <w:r>
              <w:rPr>
                <w:rFonts w:ascii="Times New Roman"/>
                <w:b w:val="false"/>
                <w:i w:val="false"/>
                <w:color w:val="000000"/>
                <w:sz w:val="20"/>
              </w:rPr>
              <w:t>
</w:t>
            </w:r>
            <w:r>
              <w:rPr>
                <w:rFonts w:ascii="Times New Roman"/>
                <w:b w:val="false"/>
                <w:i w:val="false"/>
                <w:color w:val="000000"/>
                <w:sz w:val="20"/>
              </w:rPr>
              <w:t>К</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w:t>
            </w:r>
          </w:p>
          <w:p>
            <w:pPr>
              <w:spacing w:after="20"/>
              <w:ind w:left="20"/>
              <w:jc w:val="both"/>
            </w:pPr>
            <w:r>
              <w:rPr>
                <w:rFonts w:ascii="Times New Roman"/>
                <w:b w:val="false"/>
                <w:i w:val="false"/>
                <w:color w:val="000000"/>
                <w:sz w:val="20"/>
              </w:rPr>
              <w:t>
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8"/>
          <w:p>
            <w:pPr>
              <w:spacing w:after="20"/>
              <w:ind w:left="20"/>
              <w:jc w:val="both"/>
            </w:pPr>
            <w:r>
              <w:rPr>
                <w:rFonts w:ascii="Times New Roman"/>
                <w:b w:val="false"/>
                <w:i w:val="false"/>
                <w:color w:val="000000"/>
                <w:sz w:val="20"/>
              </w:rPr>
              <w:t>
Жылу-</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жаб-</w:t>
            </w:r>
          </w:p>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w:t>
            </w:r>
          </w:p>
          <w:p>
            <w:pPr>
              <w:spacing w:after="20"/>
              <w:ind w:left="20"/>
              <w:jc w:val="both"/>
            </w:pPr>
            <w:r>
              <w:rPr>
                <w:rFonts w:ascii="Times New Roman"/>
                <w:b w:val="false"/>
                <w:i w:val="false"/>
                <w:color w:val="000000"/>
                <w:sz w:val="20"/>
              </w:rPr>
              <w:t>
</w:t>
            </w:r>
            <w:r>
              <w:rPr>
                <w:rFonts w:ascii="Times New Roman"/>
                <w:b w:val="false"/>
                <w:i w:val="false"/>
                <w:color w:val="000000"/>
                <w:sz w:val="20"/>
              </w:rPr>
              <w:t>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9"/>
          <w:p>
            <w:pPr>
              <w:spacing w:after="20"/>
              <w:ind w:left="20"/>
              <w:jc w:val="both"/>
            </w:pPr>
            <w:r>
              <w:rPr>
                <w:rFonts w:ascii="Times New Roman"/>
                <w:b w:val="false"/>
                <w:i w:val="false"/>
                <w:color w:val="000000"/>
                <w:sz w:val="20"/>
              </w:rPr>
              <w:t>
Элек-</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тро-</w:t>
            </w:r>
          </w:p>
          <w:p>
            <w:pPr>
              <w:spacing w:after="20"/>
              <w:ind w:left="20"/>
              <w:jc w:val="both"/>
            </w:pPr>
            <w:r>
              <w:rPr>
                <w:rFonts w:ascii="Times New Roman"/>
                <w:b w:val="false"/>
                <w:i w:val="false"/>
                <w:color w:val="000000"/>
                <w:sz w:val="20"/>
              </w:rPr>
              <w:t>
</w:t>
            </w:r>
            <w:r>
              <w:rPr>
                <w:rFonts w:ascii="Times New Roman"/>
                <w:b w:val="false"/>
                <w:i w:val="false"/>
                <w:color w:val="000000"/>
                <w:sz w:val="20"/>
              </w:rPr>
              <w:t>снаб-</w:t>
            </w:r>
          </w:p>
          <w:p>
            <w:pPr>
              <w:spacing w:after="20"/>
              <w:ind w:left="20"/>
              <w:jc w:val="both"/>
            </w:pPr>
            <w:r>
              <w:rPr>
                <w:rFonts w:ascii="Times New Roman"/>
                <w:b w:val="false"/>
                <w:i w:val="false"/>
                <w:color w:val="000000"/>
                <w:sz w:val="20"/>
              </w:rPr>
              <w:t>
</w:t>
            </w:r>
            <w:r>
              <w:rPr>
                <w:rFonts w:ascii="Times New Roman"/>
                <w:b w:val="false"/>
                <w:i w:val="false"/>
                <w:color w:val="000000"/>
                <w:sz w:val="20"/>
              </w:rPr>
              <w:t>же-</w:t>
            </w:r>
          </w:p>
          <w:p>
            <w:pPr>
              <w:spacing w:after="20"/>
              <w:ind w:left="20"/>
              <w:jc w:val="both"/>
            </w:pPr>
            <w:r>
              <w:rPr>
                <w:rFonts w:ascii="Times New Roman"/>
                <w:b w:val="false"/>
                <w:i w:val="false"/>
                <w:color w:val="000000"/>
                <w:sz w:val="20"/>
              </w:rPr>
              <w:t>
</w:t>
            </w:r>
            <w:r>
              <w:rPr>
                <w:rFonts w:ascii="Times New Roman"/>
                <w:b w:val="false"/>
                <w:i w:val="false"/>
                <w:color w:val="000000"/>
                <w:sz w:val="20"/>
              </w:rPr>
              <w:t>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w:t>
            </w:r>
          </w:p>
          <w:p>
            <w:pPr>
              <w:spacing w:after="20"/>
              <w:ind w:left="20"/>
              <w:jc w:val="both"/>
            </w:pPr>
            <w:r>
              <w:rPr>
                <w:rFonts w:ascii="Times New Roman"/>
                <w:b w:val="false"/>
                <w:i w:val="false"/>
                <w:color w:val="000000"/>
                <w:sz w:val="20"/>
              </w:rPr>
              <w:t>
</w:t>
            </w:r>
            <w:r>
              <w:rPr>
                <w:rFonts w:ascii="Times New Roman"/>
                <w:b w:val="false"/>
                <w:i w:val="false"/>
                <w:color w:val="000000"/>
                <w:sz w:val="20"/>
              </w:rPr>
              <w:t>трмен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жаб-</w:t>
            </w:r>
          </w:p>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0"/>
          <w:p>
            <w:pPr>
              <w:spacing w:after="20"/>
              <w:ind w:left="20"/>
              <w:jc w:val="both"/>
            </w:pPr>
            <w:r>
              <w:rPr>
                <w:rFonts w:ascii="Times New Roman"/>
                <w:b w:val="false"/>
                <w:i w:val="false"/>
                <w:color w:val="000000"/>
                <w:sz w:val="20"/>
              </w:rPr>
              <w:t>
Ыстық</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су</w:t>
            </w:r>
          </w:p>
          <w:p>
            <w:pPr>
              <w:spacing w:after="20"/>
              <w:ind w:left="20"/>
              <w:jc w:val="both"/>
            </w:pPr>
            <w:r>
              <w:rPr>
                <w:rFonts w:ascii="Times New Roman"/>
                <w:b w:val="false"/>
                <w:i w:val="false"/>
                <w:color w:val="000000"/>
                <w:sz w:val="20"/>
              </w:rPr>
              <w:t>
</w:t>
            </w:r>
            <w:r>
              <w:rPr>
                <w:rFonts w:ascii="Times New Roman"/>
                <w:b w:val="false"/>
                <w:i w:val="false"/>
                <w:color w:val="000000"/>
                <w:sz w:val="20"/>
              </w:rPr>
              <w:t>жүй-</w:t>
            </w:r>
          </w:p>
          <w:p>
            <w:pPr>
              <w:spacing w:after="20"/>
              <w:ind w:left="20"/>
              <w:jc w:val="both"/>
            </w:pPr>
            <w:r>
              <w:rPr>
                <w:rFonts w:ascii="Times New Roman"/>
                <w:b w:val="false"/>
                <w:i w:val="false"/>
                <w:color w:val="000000"/>
                <w:sz w:val="20"/>
              </w:rPr>
              <w:t>
</w:t>
            </w:r>
            <w:r>
              <w:rPr>
                <w:rFonts w:ascii="Times New Roman"/>
                <w:b w:val="false"/>
                <w:i w:val="false"/>
                <w:color w:val="000000"/>
                <w:sz w:val="20"/>
              </w:rPr>
              <w:t>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Горя-</w:t>
            </w:r>
          </w:p>
          <w:p>
            <w:pPr>
              <w:spacing w:after="20"/>
              <w:ind w:left="20"/>
              <w:jc w:val="both"/>
            </w:pPr>
            <w:r>
              <w:rPr>
                <w:rFonts w:ascii="Times New Roman"/>
                <w:b w:val="false"/>
                <w:i w:val="false"/>
                <w:color w:val="000000"/>
                <w:sz w:val="20"/>
              </w:rPr>
              <w:t>
</w:t>
            </w:r>
            <w:r>
              <w:rPr>
                <w:rFonts w:ascii="Times New Roman"/>
                <w:b w:val="false"/>
                <w:i w:val="false"/>
                <w:color w:val="000000"/>
                <w:sz w:val="20"/>
              </w:rPr>
              <w:t>чее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w:t>
            </w:r>
          </w:p>
          <w:p>
            <w:pPr>
              <w:spacing w:after="20"/>
              <w:ind w:left="20"/>
              <w:jc w:val="both"/>
            </w:pPr>
            <w:r>
              <w:rPr>
                <w:rFonts w:ascii="Times New Roman"/>
                <w:b w:val="false"/>
                <w:i w:val="false"/>
                <w:color w:val="000000"/>
                <w:sz w:val="20"/>
              </w:rPr>
              <w:t>
</w:t>
            </w:r>
            <w:r>
              <w:rPr>
                <w:rFonts w:ascii="Times New Roman"/>
                <w:b w:val="false"/>
                <w:i w:val="false"/>
                <w:color w:val="000000"/>
                <w:sz w:val="20"/>
              </w:rPr>
              <w:t>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1"/>
          <w:p>
            <w:pPr>
              <w:spacing w:after="20"/>
              <w:ind w:left="20"/>
              <w:jc w:val="both"/>
            </w:pPr>
            <w:r>
              <w:rPr>
                <w:rFonts w:ascii="Times New Roman"/>
                <w:b w:val="false"/>
                <w:i w:val="false"/>
                <w:color w:val="000000"/>
                <w:sz w:val="20"/>
              </w:rPr>
              <w:t>
Водо-</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снаб-</w:t>
            </w:r>
          </w:p>
          <w:p>
            <w:pPr>
              <w:spacing w:after="20"/>
              <w:ind w:left="20"/>
              <w:jc w:val="both"/>
            </w:pPr>
            <w:r>
              <w:rPr>
                <w:rFonts w:ascii="Times New Roman"/>
                <w:b w:val="false"/>
                <w:i w:val="false"/>
                <w:color w:val="000000"/>
                <w:sz w:val="20"/>
              </w:rPr>
              <w:t>
</w:t>
            </w:r>
            <w:r>
              <w:rPr>
                <w:rFonts w:ascii="Times New Roman"/>
                <w:b w:val="false"/>
                <w:i w:val="false"/>
                <w:color w:val="000000"/>
                <w:sz w:val="20"/>
              </w:rPr>
              <w:t>же-</w:t>
            </w:r>
          </w:p>
          <w:p>
            <w:pPr>
              <w:spacing w:after="20"/>
              <w:ind w:left="20"/>
              <w:jc w:val="both"/>
            </w:pPr>
            <w:r>
              <w:rPr>
                <w:rFonts w:ascii="Times New Roman"/>
                <w:b w:val="false"/>
                <w:i w:val="false"/>
                <w:color w:val="000000"/>
                <w:sz w:val="20"/>
              </w:rPr>
              <w:t>
</w:t>
            </w:r>
            <w:r>
              <w:rPr>
                <w:rFonts w:ascii="Times New Roman"/>
                <w:b w:val="false"/>
                <w:i w:val="false"/>
                <w:color w:val="000000"/>
                <w:sz w:val="20"/>
              </w:rPr>
              <w:t>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жаб-</w:t>
            </w:r>
          </w:p>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2"/>
          <w:p>
            <w:pPr>
              <w:spacing w:after="20"/>
              <w:ind w:left="20"/>
              <w:jc w:val="both"/>
            </w:pPr>
            <w:r>
              <w:rPr>
                <w:rFonts w:ascii="Times New Roman"/>
                <w:b w:val="false"/>
                <w:i w:val="false"/>
                <w:color w:val="000000"/>
                <w:sz w:val="20"/>
              </w:rPr>
              <w:t>
Су</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бұру/</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w:t>
            </w:r>
          </w:p>
          <w:p>
            <w:pPr>
              <w:spacing w:after="20"/>
              <w:ind w:left="20"/>
              <w:jc w:val="both"/>
            </w:pPr>
            <w:r>
              <w:rPr>
                <w:rFonts w:ascii="Times New Roman"/>
                <w:b w:val="false"/>
                <w:i w:val="false"/>
                <w:color w:val="000000"/>
                <w:sz w:val="20"/>
              </w:rPr>
              <w:t>
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3"/>
          <w:p>
            <w:pPr>
              <w:spacing w:after="20"/>
              <w:ind w:left="20"/>
              <w:jc w:val="both"/>
            </w:pPr>
            <w:r>
              <w:rPr>
                <w:rFonts w:ascii="Times New Roman"/>
                <w:b w:val="false"/>
                <w:i w:val="false"/>
                <w:color w:val="000000"/>
                <w:sz w:val="20"/>
              </w:rPr>
              <w:t>
Газ-</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бен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жаб-</w:t>
            </w:r>
          </w:p>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газо-</w:t>
            </w:r>
          </w:p>
          <w:p>
            <w:pPr>
              <w:spacing w:after="20"/>
              <w:ind w:left="20"/>
              <w:jc w:val="both"/>
            </w:pPr>
            <w:r>
              <w:rPr>
                <w:rFonts w:ascii="Times New Roman"/>
                <w:b w:val="false"/>
                <w:i w:val="false"/>
                <w:color w:val="000000"/>
                <w:sz w:val="20"/>
              </w:rPr>
              <w:t>
</w:t>
            </w:r>
            <w:r>
              <w:rPr>
                <w:rFonts w:ascii="Times New Roman"/>
                <w:b w:val="false"/>
                <w:i w:val="false"/>
                <w:color w:val="000000"/>
                <w:sz w:val="20"/>
              </w:rPr>
              <w:t>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4"/>
          <w:p>
            <w:pPr>
              <w:spacing w:after="20"/>
              <w:ind w:left="20"/>
              <w:jc w:val="both"/>
            </w:pPr>
            <w:r>
              <w:rPr>
                <w:rFonts w:ascii="Times New Roman"/>
                <w:b w:val="false"/>
                <w:i w:val="false"/>
                <w:color w:val="000000"/>
                <w:sz w:val="20"/>
              </w:rPr>
              <w:t>
Лиф-</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тілерге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Обслу-</w:t>
            </w:r>
          </w:p>
          <w:p>
            <w:pPr>
              <w:spacing w:after="20"/>
              <w:ind w:left="20"/>
              <w:jc w:val="both"/>
            </w:pPr>
            <w:r>
              <w:rPr>
                <w:rFonts w:ascii="Times New Roman"/>
                <w:b w:val="false"/>
                <w:i w:val="false"/>
                <w:color w:val="000000"/>
                <w:sz w:val="20"/>
              </w:rPr>
              <w:t>
</w:t>
            </w:r>
            <w:r>
              <w:rPr>
                <w:rFonts w:ascii="Times New Roman"/>
                <w:b w:val="false"/>
                <w:i w:val="false"/>
                <w:color w:val="000000"/>
                <w:sz w:val="20"/>
              </w:rPr>
              <w:t>жива-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ние</w:t>
            </w:r>
          </w:p>
          <w:p>
            <w:pPr>
              <w:spacing w:after="20"/>
              <w:ind w:left="20"/>
              <w:jc w:val="both"/>
            </w:pPr>
            <w:r>
              <w:rPr>
                <w:rFonts w:ascii="Times New Roman"/>
                <w:b w:val="false"/>
                <w:i w:val="false"/>
                <w:color w:val="000000"/>
                <w:sz w:val="20"/>
              </w:rPr>
              <w:t>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5"/>
          <w:p>
            <w:pPr>
              <w:spacing w:after="20"/>
              <w:ind w:left="20"/>
              <w:jc w:val="both"/>
            </w:pPr>
            <w:r>
              <w:rPr>
                <w:rFonts w:ascii="Times New Roman"/>
                <w:b w:val="false"/>
                <w:i w:val="false"/>
                <w:color w:val="000000"/>
                <w:sz w:val="20"/>
              </w:rPr>
              <w:t>
Тұр-</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мыс-</w:t>
            </w:r>
          </w:p>
          <w:p>
            <w:pPr>
              <w:spacing w:after="20"/>
              <w:ind w:left="20"/>
              <w:jc w:val="both"/>
            </w:pPr>
            <w:r>
              <w:rPr>
                <w:rFonts w:ascii="Times New Roman"/>
                <w:b w:val="false"/>
                <w:i w:val="false"/>
                <w:color w:val="000000"/>
                <w:sz w:val="20"/>
              </w:rPr>
              <w:t>
</w:t>
            </w:r>
            <w:r>
              <w:rPr>
                <w:rFonts w:ascii="Times New Roman"/>
                <w:b w:val="false"/>
                <w:i w:val="false"/>
                <w:color w:val="000000"/>
                <w:sz w:val="20"/>
              </w:rPr>
              <w:t>тық</w:t>
            </w:r>
          </w:p>
          <w:p>
            <w:pPr>
              <w:spacing w:after="20"/>
              <w:ind w:left="20"/>
              <w:jc w:val="both"/>
            </w:pPr>
            <w:r>
              <w:rPr>
                <w:rFonts w:ascii="Times New Roman"/>
                <w:b w:val="false"/>
                <w:i w:val="false"/>
                <w:color w:val="000000"/>
                <w:sz w:val="20"/>
              </w:rPr>
              <w:t>
</w:t>
            </w:r>
            <w:r>
              <w:rPr>
                <w:rFonts w:ascii="Times New Roman"/>
                <w:b w:val="false"/>
                <w:i w:val="false"/>
                <w:color w:val="000000"/>
                <w:sz w:val="20"/>
              </w:rPr>
              <w:t>қатты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қал-</w:t>
            </w:r>
          </w:p>
          <w:p>
            <w:pPr>
              <w:spacing w:after="20"/>
              <w:ind w:left="20"/>
              <w:jc w:val="both"/>
            </w:pPr>
            <w:r>
              <w:rPr>
                <w:rFonts w:ascii="Times New Roman"/>
                <w:b w:val="false"/>
                <w:i w:val="false"/>
                <w:color w:val="000000"/>
                <w:sz w:val="20"/>
              </w:rPr>
              <w:t>
</w:t>
            </w:r>
            <w:r>
              <w:rPr>
                <w:rFonts w:ascii="Times New Roman"/>
                <w:b w:val="false"/>
                <w:i w:val="false"/>
                <w:color w:val="000000"/>
                <w:sz w:val="20"/>
              </w:rPr>
              <w:t>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әкету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(қоқыс</w:t>
            </w:r>
          </w:p>
          <w:p>
            <w:pPr>
              <w:spacing w:after="20"/>
              <w:ind w:left="20"/>
              <w:jc w:val="both"/>
            </w:pPr>
            <w:r>
              <w:rPr>
                <w:rFonts w:ascii="Times New Roman"/>
                <w:b w:val="false"/>
                <w:i w:val="false"/>
                <w:color w:val="000000"/>
                <w:sz w:val="20"/>
              </w:rPr>
              <w:t>
</w:t>
            </w:r>
            <w:r>
              <w:rPr>
                <w:rFonts w:ascii="Times New Roman"/>
                <w:b w:val="false"/>
                <w:i w:val="false"/>
                <w:color w:val="000000"/>
                <w:sz w:val="20"/>
              </w:rPr>
              <w:t>әкету)/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вывоз</w:t>
            </w:r>
          </w:p>
          <w:p>
            <w:pPr>
              <w:spacing w:after="20"/>
              <w:ind w:left="20"/>
              <w:jc w:val="both"/>
            </w:pPr>
            <w:r>
              <w:rPr>
                <w:rFonts w:ascii="Times New Roman"/>
                <w:b w:val="false"/>
                <w:i w:val="false"/>
                <w:color w:val="000000"/>
                <w:sz w:val="20"/>
              </w:rPr>
              <w:t>
</w:t>
            </w:r>
            <w:r>
              <w:rPr>
                <w:rFonts w:ascii="Times New Roman"/>
                <w:b w:val="false"/>
                <w:i w:val="false"/>
                <w:color w:val="000000"/>
                <w:sz w:val="20"/>
              </w:rPr>
              <w:t>твердых</w:t>
            </w:r>
          </w:p>
          <w:p>
            <w:pPr>
              <w:spacing w:after="20"/>
              <w:ind w:left="20"/>
              <w:jc w:val="both"/>
            </w:pPr>
            <w:r>
              <w:rPr>
                <w:rFonts w:ascii="Times New Roman"/>
                <w:b w:val="false"/>
                <w:i w:val="false"/>
                <w:color w:val="000000"/>
                <w:sz w:val="20"/>
              </w:rPr>
              <w:t>
</w:t>
            </w:r>
            <w:r>
              <w:rPr>
                <w:rFonts w:ascii="Times New Roman"/>
                <w:b w:val="false"/>
                <w:i w:val="false"/>
                <w:color w:val="000000"/>
                <w:sz w:val="20"/>
              </w:rPr>
              <w:t>быто-</w:t>
            </w:r>
          </w:p>
          <w:p>
            <w:pPr>
              <w:spacing w:after="20"/>
              <w:ind w:left="20"/>
              <w:jc w:val="both"/>
            </w:pPr>
            <w:r>
              <w:rPr>
                <w:rFonts w:ascii="Times New Roman"/>
                <w:b w:val="false"/>
                <w:i w:val="false"/>
                <w:color w:val="000000"/>
                <w:sz w:val="20"/>
              </w:rPr>
              <w:t>
</w:t>
            </w:r>
            <w:r>
              <w:rPr>
                <w:rFonts w:ascii="Times New Roman"/>
                <w:b w:val="false"/>
                <w:i w:val="false"/>
                <w:color w:val="000000"/>
                <w:sz w:val="20"/>
              </w:rPr>
              <w:t>вых</w:t>
            </w:r>
          </w:p>
          <w:p>
            <w:pPr>
              <w:spacing w:after="20"/>
              <w:ind w:left="20"/>
              <w:jc w:val="both"/>
            </w:pPr>
            <w:r>
              <w:rPr>
                <w:rFonts w:ascii="Times New Roman"/>
                <w:b w:val="false"/>
                <w:i w:val="false"/>
                <w:color w:val="000000"/>
                <w:sz w:val="20"/>
              </w:rPr>
              <w:t>
</w:t>
            </w:r>
            <w:r>
              <w:rPr>
                <w:rFonts w:ascii="Times New Roman"/>
                <w:b w:val="false"/>
                <w:i w:val="false"/>
                <w:color w:val="000000"/>
                <w:sz w:val="20"/>
              </w:rPr>
              <w:t>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(мусо-</w:t>
            </w:r>
          </w:p>
          <w:p>
            <w:pPr>
              <w:spacing w:after="20"/>
              <w:ind w:left="20"/>
              <w:jc w:val="both"/>
            </w:pPr>
            <w:r>
              <w:rPr>
                <w:rFonts w:ascii="Times New Roman"/>
                <w:b w:val="false"/>
                <w:i w:val="false"/>
                <w:color w:val="000000"/>
                <w:sz w:val="20"/>
              </w:rPr>
              <w:t>
</w:t>
            </w:r>
            <w:r>
              <w:rPr>
                <w:rFonts w:ascii="Times New Roman"/>
                <w:b w:val="false"/>
                <w:i w:val="false"/>
                <w:color w:val="000000"/>
                <w:sz w:val="20"/>
              </w:rPr>
              <w:t>роуда-</w:t>
            </w:r>
          </w:p>
          <w:p>
            <w:pPr>
              <w:spacing w:after="20"/>
              <w:ind w:left="20"/>
              <w:jc w:val="both"/>
            </w:pPr>
            <w:r>
              <w:rPr>
                <w:rFonts w:ascii="Times New Roman"/>
                <w:b w:val="false"/>
                <w:i w:val="false"/>
                <w:color w:val="000000"/>
                <w:sz w:val="20"/>
              </w:rPr>
              <w:t>
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bookmarkStart w:name="z290" w:id="156"/>
    <w:p>
      <w:pPr>
        <w:spacing w:after="0"/>
        <w:ind w:left="0"/>
        <w:jc w:val="both"/>
      </w:pPr>
      <w:r>
        <w:rPr>
          <w:rFonts w:ascii="Times New Roman"/>
          <w:b w:val="false"/>
          <w:i w:val="false"/>
          <w:color w:val="000000"/>
          <w:sz w:val="28"/>
        </w:rPr>
        <w:t>
      Төлеу мерзімі " " жыл/Срок оплаты " " года</w:t>
      </w:r>
    </w:p>
    <w:bookmarkEnd w:id="156"/>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