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f3f1" w14:textId="95bf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Жалғысқан ауылы әкімінің 2021 жылғы 7 шілдедегі № 2 шешімі. Қазақстан Республикасының Әділет министрлігінде 2021 жылғы 15 шілдеде № 23534 болып тіркелді. Күші жойылды - Қостанай облысы Қарасу ауданы Жалғысқан ауылы әкімінің 2021 жылғы 2 желтоқсандағы № 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Жалғысқан ауылы әкімінің 02.12.2021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Қарасу аудандық аумақтық инспекциясы" мемлекеттік мекемесі басшысының 2021 жылғы 5 мамырдағы № 01-24/140 ұсынысы негізінде,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Қарасу ауданы Жалғысқан ауылының жеке секторы "Ященко" табынының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Департаменті Қарасу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Қарасу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қажетті ветеринариялық-санитариялық іс-шараларды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"Жалғысқан ауылы әкімінің аппараты" мемлекеттік мекемесіне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Жалғысқан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Лебухова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