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e156" w14:textId="a23e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Қостанай облысы Қарасу ауданы Жалғысқан ауылы әкімінің 2021 жылғы 7 шілдедегі № 2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Жалғысқан ауылы әкімінің 2021 жылғы 2 желтоқсандағы № 6 шешімі. Қазақстан Республикасының Әділет министрлігінде 2021 жылғы 7 желтоқсанда № 25582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Қарасу ауданының бас мемлекеттік ветеринариялық-санитариялық инспекторының 2021 жылғы 16 қарашадағы № 01-24/383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Қарасу ауданы Жалғысқан ауылының жеке секторы "Ященко" табынының аумағында ірі қара малдың арасында бруцеллез ауруын жою бойынша кешенді ветеринариялық-санитариялық іс-шаралардың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Қарасу ауданы Жалғысқан ауылы әкімінің 2021 жылғы 7 шілдедегі № 2 "Шектеу іс-шараларын белгілеу туралы" (Нормативтік құқықтық актілерді мемлекеттік тіркеу тізілімінде № 23534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 Қарасу ауданы Жалғысқан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Жаугашев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