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6738" w14:textId="ec26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Қарамырза ауылдық округі әкімінің 2019 жылғы 14 мамырдағы "Қазақтелеком" акционерлік қоғамына қауымдық сервитут белгілеу туралы" № 1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Қарамырза ауылдық округі әкімінің 2021 жылғы 24 тамыздағы № 3 шешімі. Қазақстан Республикасының Әділет министрлігінде 2021 жылғы 31 тамызда № 24157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Қарамырза ауылдық округі әкімінің 2019 жылғы 14 мамырдағы "Қазақтелеком" акционерлік қоғамына қауымдық сервитут белгілеу туралы" (Нормативтік құқықтық актілерді мемлекеттік тіркеу тізілімінде № 8441 болып тіркелген) № 1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"Қарамырза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Қарасу ауданы әкімдігінің интернет –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Қарамырза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Агайдарова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