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f324d" w14:textId="abf32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21 ақпандағы № 103 "Қостанай ауданы бойынша коммуналдық қалдықтардың түзілу және жинақталу нормаларын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2021 жылғы 6 желтоқсандағы № 110 шешімі. Қазақстан Республикасының Әділет министрлігінде 2021 жылғы 8 желтоқсанда № 25602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ауданы бойынша коммуналдық қалдықтардың түзілу және жинақталу нормаларын бекіту туралы" 2017 жылғы 21 ақпандағы № 103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6937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