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3cda" w14:textId="5383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Александров ауылдық округі әкімінің 2021 жылғы 23 маусымдағы № 3 шешімі. Қазақстан Республикасының Әділет министрлігінде 2021 жылғы 26 маусымда № 23195 болып тіркелді. Күші жойылды - Қостанай облысы Қостанай ауданы Александров ауылдық округі әкімінің 2022 жылғы 27 мамырдағы № 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Александров ауылдық округі әкімінің 27.05.2022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бас мемлекеттік ветеринариялық – санитарлық инспекторының 2021 жылғы 13 сәуірдегі № 01-30/351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Қостанай ауданы Александров ауылдық округінің Еңбек ауылы аумағында ірі қара малдың бруцеллезі ауруының пайда болуына байланысты шектеу іс-шараларын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комитетiнiң Қостанай аудандық аумақтық инспекциясы" мемлекеттік мекемесіне (келісім бойынша), "Қазақстан Республикасының Денсаулық сақтау министрлігі санитариялық – эпидемиологиялық бақылау комитеті Қостанай облысының санитариялық – эпидемиологиялық бақылау департаменті Костанай аудандық санитариялық – эпидемиологиялық бақылау басқармасы" республикалық мемлекеттік мекемесіне (келісім бойынша) анықталған эпизоотиялық ошақта ветеринариялық-санитариялық қолайлы жағдайға қол жеткізуге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ауданының Александров ауылдық округі әкімінің аппараты" мемлекеттік мекемесіне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Александровка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