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5f34" w14:textId="26a5f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2021 жылғы 6 мамырдағы № 25 шешімі. Қостанай облысының Әділет департаментінде 2021 жылғы 12 мамырда № 9906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18 - бабы </w:t>
      </w:r>
      <w:r>
        <w:rPr>
          <w:rFonts w:ascii="Times New Roman"/>
          <w:b w:val="false"/>
          <w:i w:val="false"/>
          <w:color w:val="000000"/>
          <w:sz w:val="28"/>
        </w:rPr>
        <w:t>8 - тармағына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Комарова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