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d3bc6" w14:textId="65d3b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Меңдіқара ауданы Михайлов ауылдық округі әкімінің 2021 жылғы 26 мамырдағы № 4 шешімі. Қазақстан Республикасының Әділет министрлігінде 2021 жылғы 28 мамырда № 22855 болып тіркелді. Күші жойылды - Қостанай облысы Меңдіқара ауданы Михайлов ауылдық округі әкімінің 2022 жылғы 14 қаңтардағы № 2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Меңдіқара ауданы Михайлов ауылдық округі әкімінің 14.01.2022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Занының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"Қазақстан Республикасы Ауыл шаруашылығы министрлігі Ветеринариялық бақылау және қадағалау комитетінің Меңдіқара аудандық аумақтық инспекциясы" мемлекеттік мекемесінің бас мемлекеттік ветеринариялық - санитариялық инспекторының 2021 жылғы 22 сәуірдегі № 01-27/166 ұсынысы негізінде, ШЕШТІМ: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Меңдіқара ауданы Михайлов ауылдық округі Михайлов ауылының жеке секторы "Механизатор" табынының аумағында ірі қара малдың бруцеллез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Республикасының Денсаулық сақтау министрлігі Санитариялық-эпидемиологиялық бақылау комитеті Қостанай облысының департаменті Меңдіқара аудандық санитариялық-эпидемиологиялық бақылау басқармасы" республикалық мемлекеттік мекемесіне (келісім бойынша), "Қазақстан Республикасы Ауыл шаруашылығы министрлігі Ветеринариялық бақылау және қадағалау комитетiнiң Меңдіқара аудандық аумақтық инспекциясы" мемлекеттік мекемесіне (келісім бойынша) анықталған эпизоотиялық ошақта ветеринариялық-санитариялық қолайлы жағдайға қол жеткізуге үшін қажетті ветеринариялық-санитариялық іс-шаралар жүргізу ұсынылсын.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"Мендіқара ауданының Михайлов ауылдық округі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Әділет министрлігінде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Меңдіқара ауданы әкімдігінің интернет-ресурсында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Михайлов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Джафарова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