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8e80" w14:textId="3c08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Қарамеңді ауылдық округі әкімінің 2021 жылғы 18 наурыздағы № 5 шешімі. Қостанай облысының Әділет департаментінде 2021 жылғы 19 наурызда № 9827 болып тіркелді. Күші жойылды - Қостанай облысы Науырзым ауданы Қарамеңді ауылдық округі әкімінің 2021 жылғы 1 қазандағы № 13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Қарамеңді ауылдық округі әкімінің 01.10.2021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мекемесінің бас мемлекеттік ветеринариялық-санитариялық инспекторының 2021 жылғы 1 наурыздағы № 01-20/57 ұсынысы негізінде Науырзым ауданы Қарамеңді ауылдық округінің әкімі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Қарамеңді ауылдық округі Қарамеңді ауылының аумағында ірі қара малдың бруцеллез ауруының пайда болуына байланысты: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Қарамеңді ауылы мына мекенжайлар бойынша: Уәлиханов көшесі, 11 үй, 2 пәтер, Автомобилистер көшесі, 10 үй, 1 пәтер, Автомобилистер көшесі, 12 үй, 2 пәтер, Автомобилистер көшесі, 13 үй, 2 пәтер, Автомобилистер көшесі 17 үй, 1 пәтер, Автомобилистер көшесі, 19 үй, 1 пәтер, Автомобилистер көшесі, 2 үй, Автомобилистер көшесі, 6 үй, 1 пәтер, К.Алин көшесі, 19 үй, 1 пәтер, Амангелді көшесі, 49 үй, 2 пәтер, Баймағамбетов көшесі, 1А үй, 1 пәтер, Жансүгіров көшесі, 1 үй, 1 пәтер, Майлин көшесі, 1 үй, 2 пәтер, Б.Момышұлы көшесі, 8 үй, 2 пәтер, Победы көшесі, 8 үй, 2 пәтер, Сәтпаев көшесі, 19 үй, 2 пәтер, Сәтпаев көшесі, 20 үй, Сәтпаев көшесі, 37 үй, 2 пәтер, Сәтпаев көшесі, 9 үй, 1 пәтер, Строительная көшесі, 3 үй, 1 пәтер, Чапаев көшесі, 30 үй, 1 пәтер, Шақшақ Жәнібек көшесі, 12 үй, Шақшақ Жәнібек көшесі, 17 үй, 2 пәтер шектеу іс-шаралары белгіленсін.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 санитариялық-эпидемиологиялық бақылау комитетінің Қостанай облысы санитариялық-эпидемиологиялық бақылау департаментінің Науырзым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Науырзым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арналған қажетті ветеринариялық-санитариялық іс-шаралар жүргізу ұсынылсын.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Қарамеңді ауылдық округі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Қарамеңді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Байдильдинов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